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6B" w:rsidRPr="004B5905" w:rsidRDefault="004B5905" w:rsidP="008108DF">
      <w:pPr>
        <w:jc w:val="both"/>
        <w:rPr>
          <w:sz w:val="20"/>
          <w:lang w:val="nl-BE"/>
        </w:rPr>
      </w:pPr>
      <w:r w:rsidRPr="004B5905">
        <w:rPr>
          <w:sz w:val="20"/>
          <w:lang w:val="nl-BE"/>
        </w:rPr>
        <w:t>Dag roodkapjes</w:t>
      </w:r>
    </w:p>
    <w:p w:rsidR="004B5905" w:rsidRPr="004B5905" w:rsidRDefault="004B5905" w:rsidP="008108DF">
      <w:pPr>
        <w:jc w:val="both"/>
        <w:rPr>
          <w:sz w:val="20"/>
          <w:lang w:val="nl-BE"/>
        </w:rPr>
      </w:pPr>
      <w:r w:rsidRPr="004B5905">
        <w:rPr>
          <w:sz w:val="20"/>
          <w:lang w:val="nl-BE"/>
        </w:rPr>
        <w:t xml:space="preserve">Wij houden </w:t>
      </w:r>
      <w:r w:rsidRPr="004B5905">
        <w:rPr>
          <w:b/>
          <w:sz w:val="20"/>
          <w:lang w:val="nl-BE"/>
        </w:rPr>
        <w:t>op 27 december van 14 uur tot 18 uur</w:t>
      </w:r>
      <w:r w:rsidR="008108DF">
        <w:rPr>
          <w:sz w:val="20"/>
          <w:lang w:val="nl-BE"/>
        </w:rPr>
        <w:t xml:space="preserve"> (dus 1 uur langer</w:t>
      </w:r>
      <w:r w:rsidRPr="004B5905">
        <w:rPr>
          <w:sz w:val="20"/>
          <w:lang w:val="nl-BE"/>
        </w:rPr>
        <w:t xml:space="preserve"> dan een gewone activiteit) een gezellig kerstfeestje. Eerst is er een groot spel en daarna eten we allemaal samen iets lekkers. Om de hoeveelheden van dit lekkers te kunnen inschatten, vragen wij jullie om je in te schrijven als je al dan niet kan komen naar het kerstfeestje. Dit briefje mogen jullie </w:t>
      </w:r>
      <w:r w:rsidRPr="004B5905">
        <w:rPr>
          <w:b/>
          <w:sz w:val="20"/>
          <w:lang w:val="nl-BE"/>
        </w:rPr>
        <w:t xml:space="preserve">meebrengen op de activiteit van 16/12 </w:t>
      </w:r>
      <w:r w:rsidRPr="004B5905">
        <w:rPr>
          <w:sz w:val="20"/>
          <w:lang w:val="nl-BE"/>
        </w:rPr>
        <w:t>of wanneer dit niet lukt, kunnen jullie je altijd inschrijven door een mail te sturen naar ksawakken@hotmail.com of een berichtje naar leidster Jasmijn 0493 09 61 31 .</w:t>
      </w:r>
    </w:p>
    <w:p w:rsidR="004B5905" w:rsidRPr="004B5905" w:rsidRDefault="004B5905" w:rsidP="008108DF">
      <w:pPr>
        <w:jc w:val="both"/>
        <w:rPr>
          <w:sz w:val="20"/>
          <w:lang w:val="nl-BE"/>
        </w:rPr>
      </w:pPr>
      <w:r w:rsidRPr="004B5905">
        <w:rPr>
          <w:sz w:val="20"/>
          <w:lang w:val="nl-BE"/>
        </w:rPr>
        <w:t xml:space="preserve">Mijn dochter …………………………………………………............................. neemt </w:t>
      </w:r>
      <w:r w:rsidRPr="004B5905">
        <w:rPr>
          <w:sz w:val="24"/>
          <w:lang w:val="nl-BE"/>
        </w:rPr>
        <w:t xml:space="preserve">wel/niet </w:t>
      </w:r>
      <w:r w:rsidRPr="004B5905">
        <w:rPr>
          <w:sz w:val="20"/>
          <w:lang w:val="nl-BE"/>
        </w:rPr>
        <w:t xml:space="preserve">deel aan het kerstfeestje op 27 december. </w:t>
      </w:r>
    </w:p>
    <w:p w:rsidR="004B5905" w:rsidRPr="004B5905" w:rsidRDefault="004B5905" w:rsidP="008108DF">
      <w:pPr>
        <w:jc w:val="both"/>
        <w:rPr>
          <w:sz w:val="20"/>
          <w:lang w:val="nl-BE"/>
        </w:rPr>
      </w:pPr>
      <w:r w:rsidRPr="004B5905">
        <w:rPr>
          <w:sz w:val="20"/>
          <w:lang w:val="nl-BE"/>
        </w:rPr>
        <w:t>Vergeet niet dat wij jullie op zaterdag 23 december graag verwelkomen met lekkere zelfgemaakte pannenkoeken, warme chocomelk en overheerlijke Irish en Hasseltse koffie op de kerstmarkt in Wakken.</w:t>
      </w:r>
    </w:p>
    <w:p w:rsidR="004B5905" w:rsidRDefault="004B5905" w:rsidP="008108DF">
      <w:pPr>
        <w:jc w:val="both"/>
        <w:rPr>
          <w:sz w:val="20"/>
          <w:lang w:val="nl-BE"/>
        </w:rPr>
      </w:pPr>
      <w:r w:rsidRPr="004B5905">
        <w:rPr>
          <w:sz w:val="20"/>
          <w:lang w:val="nl-BE"/>
        </w:rPr>
        <w:t>Warme KSA-groetjes</w:t>
      </w:r>
      <w:r w:rsidRPr="004B5905">
        <w:rPr>
          <w:sz w:val="20"/>
          <w:lang w:val="nl-BE"/>
        </w:rPr>
        <w:br/>
        <w:t>De leiding</w:t>
      </w:r>
    </w:p>
    <w:p w:rsidR="00AC6A21" w:rsidRDefault="00AC6A21" w:rsidP="008108DF">
      <w:pPr>
        <w:jc w:val="both"/>
        <w:rPr>
          <w:sz w:val="20"/>
          <w:lang w:val="nl-BE"/>
        </w:rPr>
      </w:pPr>
    </w:p>
    <w:p w:rsidR="004B5905" w:rsidRPr="004B5905" w:rsidRDefault="004B5905" w:rsidP="008108DF">
      <w:pPr>
        <w:jc w:val="both"/>
        <w:rPr>
          <w:sz w:val="20"/>
          <w:lang w:val="nl-BE"/>
        </w:rPr>
      </w:pPr>
      <w:r w:rsidRPr="004B5905">
        <w:rPr>
          <w:sz w:val="20"/>
          <w:lang w:val="nl-BE"/>
        </w:rPr>
        <w:t>Dag roodkapjes</w:t>
      </w:r>
    </w:p>
    <w:p w:rsidR="004B5905" w:rsidRPr="004B5905" w:rsidRDefault="004B5905" w:rsidP="008108DF">
      <w:pPr>
        <w:jc w:val="both"/>
        <w:rPr>
          <w:sz w:val="20"/>
          <w:lang w:val="nl-BE"/>
        </w:rPr>
      </w:pPr>
      <w:r w:rsidRPr="004B5905">
        <w:rPr>
          <w:sz w:val="20"/>
          <w:lang w:val="nl-BE"/>
        </w:rPr>
        <w:t xml:space="preserve">Wij houden </w:t>
      </w:r>
      <w:r w:rsidRPr="001A0950">
        <w:rPr>
          <w:b/>
          <w:sz w:val="20"/>
          <w:lang w:val="nl-BE"/>
        </w:rPr>
        <w:t>op 27 december van 14 uur tot 18 uur</w:t>
      </w:r>
      <w:r w:rsidR="008108DF">
        <w:rPr>
          <w:sz w:val="20"/>
          <w:lang w:val="nl-BE"/>
        </w:rPr>
        <w:t xml:space="preserve"> (dus 1 uur langer</w:t>
      </w:r>
      <w:r w:rsidRPr="004B5905">
        <w:rPr>
          <w:sz w:val="20"/>
          <w:lang w:val="nl-BE"/>
        </w:rPr>
        <w:t xml:space="preserve"> dan een gewone activiteit) een gezellig kerstfeestje. Eerst is er een groot spel en daarna eten we allemaal samen iets lekkers. Om de hoeveelheden van dit lekkers te kunnen inschatten, vragen wij jullie om je in te schrijven als je al dan niet kan komen naar het kerstfeestje. Dit briefje mogen jullie </w:t>
      </w:r>
      <w:r w:rsidRPr="001A0950">
        <w:rPr>
          <w:b/>
          <w:sz w:val="20"/>
          <w:lang w:val="nl-BE"/>
        </w:rPr>
        <w:t>meebrengen op de activiteit van 16/12</w:t>
      </w:r>
      <w:r w:rsidRPr="004B5905">
        <w:rPr>
          <w:sz w:val="20"/>
          <w:lang w:val="nl-BE"/>
        </w:rPr>
        <w:t xml:space="preserve"> of wanneer dit niet lukt, kunnen jullie je altijd inschrijven door een mail te sturen naar ksawakken@hotmail.com of een berichtje naar l</w:t>
      </w:r>
      <w:r w:rsidR="00AC6A21">
        <w:rPr>
          <w:sz w:val="20"/>
          <w:lang w:val="nl-BE"/>
        </w:rPr>
        <w:t>eidster Jasmijn 0493 09 61 31 .</w:t>
      </w:r>
    </w:p>
    <w:p w:rsidR="004B5905" w:rsidRPr="004B5905" w:rsidRDefault="004B5905" w:rsidP="008108DF">
      <w:pPr>
        <w:jc w:val="both"/>
        <w:rPr>
          <w:sz w:val="20"/>
          <w:lang w:val="nl-BE"/>
        </w:rPr>
      </w:pPr>
      <w:r w:rsidRPr="004B5905">
        <w:rPr>
          <w:sz w:val="20"/>
          <w:lang w:val="nl-BE"/>
        </w:rPr>
        <w:t xml:space="preserve">Mijn dochter …………………………………………………............................. neemt wel/niet deel aan het kerstfeestje op 27 december. </w:t>
      </w:r>
    </w:p>
    <w:p w:rsidR="004B5905" w:rsidRPr="004B5905" w:rsidRDefault="004B5905" w:rsidP="008108DF">
      <w:pPr>
        <w:jc w:val="both"/>
        <w:rPr>
          <w:sz w:val="20"/>
          <w:lang w:val="nl-BE"/>
        </w:rPr>
      </w:pPr>
      <w:r w:rsidRPr="004B5905">
        <w:rPr>
          <w:sz w:val="20"/>
          <w:lang w:val="nl-BE"/>
        </w:rPr>
        <w:t>Vergeet niet dat wij jullie op zaterdag 23 december graag verwelkomen met lekkere zelfgemaakte pannenkoeken, warme chocomelk en overheerlijke Irish en Hasseltse koffie op de kerstmarkt in Wakken.</w:t>
      </w:r>
    </w:p>
    <w:p w:rsidR="004B5905" w:rsidRDefault="00C04AA4" w:rsidP="008108DF">
      <w:pPr>
        <w:jc w:val="both"/>
        <w:rPr>
          <w:sz w:val="20"/>
          <w:lang w:val="nl-BE"/>
        </w:rPr>
      </w:pPr>
      <w:r>
        <w:rPr>
          <w:sz w:val="20"/>
          <w:lang w:val="nl-BE"/>
        </w:rPr>
        <w:t>Warme KSA-groetjes</w:t>
      </w:r>
      <w:r>
        <w:rPr>
          <w:sz w:val="20"/>
          <w:lang w:val="nl-BE"/>
        </w:rPr>
        <w:br/>
      </w:r>
      <w:r w:rsidR="004B5905" w:rsidRPr="004B5905">
        <w:rPr>
          <w:sz w:val="20"/>
          <w:lang w:val="nl-BE"/>
        </w:rPr>
        <w:t>De leiding</w:t>
      </w:r>
    </w:p>
    <w:p w:rsidR="00AC6A21" w:rsidRDefault="00AC6A21" w:rsidP="008108DF">
      <w:pPr>
        <w:jc w:val="both"/>
        <w:rPr>
          <w:sz w:val="20"/>
          <w:lang w:val="nl-BE"/>
        </w:rPr>
      </w:pPr>
    </w:p>
    <w:p w:rsidR="004B5905" w:rsidRPr="004B5905" w:rsidRDefault="004B5905" w:rsidP="008108DF">
      <w:pPr>
        <w:jc w:val="both"/>
        <w:rPr>
          <w:sz w:val="20"/>
          <w:lang w:val="nl-BE"/>
        </w:rPr>
      </w:pPr>
      <w:r w:rsidRPr="004B5905">
        <w:rPr>
          <w:sz w:val="20"/>
          <w:lang w:val="nl-BE"/>
        </w:rPr>
        <w:t>Dag roodkapjes</w:t>
      </w:r>
    </w:p>
    <w:p w:rsidR="004B5905" w:rsidRPr="004B5905" w:rsidRDefault="004B5905" w:rsidP="008108DF">
      <w:pPr>
        <w:jc w:val="both"/>
        <w:rPr>
          <w:sz w:val="20"/>
          <w:lang w:val="nl-BE"/>
        </w:rPr>
      </w:pPr>
      <w:r w:rsidRPr="004B5905">
        <w:rPr>
          <w:sz w:val="20"/>
          <w:lang w:val="nl-BE"/>
        </w:rPr>
        <w:t xml:space="preserve">Wij houden op </w:t>
      </w:r>
      <w:r w:rsidRPr="001A0950">
        <w:rPr>
          <w:b/>
          <w:sz w:val="20"/>
          <w:lang w:val="nl-BE"/>
        </w:rPr>
        <w:t>27 december van 14 uur tot 18 uur</w:t>
      </w:r>
      <w:r w:rsidR="008108DF">
        <w:rPr>
          <w:sz w:val="20"/>
          <w:lang w:val="nl-BE"/>
        </w:rPr>
        <w:t xml:space="preserve"> (dus 1 uur langer</w:t>
      </w:r>
      <w:bookmarkStart w:id="0" w:name="_GoBack"/>
      <w:bookmarkEnd w:id="0"/>
      <w:r w:rsidRPr="004B5905">
        <w:rPr>
          <w:sz w:val="20"/>
          <w:lang w:val="nl-BE"/>
        </w:rPr>
        <w:t xml:space="preserve"> dan een gewone activiteit) een gezellig kerstfeestje. Eerst is er een groot spel en daarna eten we allemaal samen iets lekkers. Om de hoeveelheden van dit lekkers te kunnen inschatten, vragen wij jullie om je in te schrijven als je al dan niet kan komen naar het kerstfeestje. Dit briefje mogen jullie </w:t>
      </w:r>
      <w:r w:rsidRPr="001A0950">
        <w:rPr>
          <w:b/>
          <w:sz w:val="20"/>
          <w:lang w:val="nl-BE"/>
        </w:rPr>
        <w:t>meebrengen op de activiteit van 16/12</w:t>
      </w:r>
      <w:r w:rsidRPr="004B5905">
        <w:rPr>
          <w:sz w:val="20"/>
          <w:lang w:val="nl-BE"/>
        </w:rPr>
        <w:t xml:space="preserve"> of wanneer dit niet lukt, kunnen jullie je altijd inschrijven door een mail te sturen naar ksawakken@hotmail.com of een berichtje naar l</w:t>
      </w:r>
      <w:r w:rsidR="00AC6A21">
        <w:rPr>
          <w:sz w:val="20"/>
          <w:lang w:val="nl-BE"/>
        </w:rPr>
        <w:t>eidster Jasmijn 0493 09 61 31 .</w:t>
      </w:r>
    </w:p>
    <w:p w:rsidR="004B5905" w:rsidRPr="004B5905" w:rsidRDefault="004B5905" w:rsidP="008108DF">
      <w:pPr>
        <w:jc w:val="both"/>
        <w:rPr>
          <w:sz w:val="20"/>
          <w:lang w:val="nl-BE"/>
        </w:rPr>
      </w:pPr>
      <w:r w:rsidRPr="004B5905">
        <w:rPr>
          <w:sz w:val="20"/>
          <w:lang w:val="nl-BE"/>
        </w:rPr>
        <w:t xml:space="preserve">Mijn dochter …………………………………………………............................. neemt wel/niet deel aan het kerstfeestje op 27 december. </w:t>
      </w:r>
    </w:p>
    <w:p w:rsidR="004B5905" w:rsidRPr="004B5905" w:rsidRDefault="004B5905" w:rsidP="008108DF">
      <w:pPr>
        <w:jc w:val="both"/>
        <w:rPr>
          <w:sz w:val="20"/>
          <w:lang w:val="nl-BE"/>
        </w:rPr>
      </w:pPr>
      <w:r w:rsidRPr="004B5905">
        <w:rPr>
          <w:sz w:val="20"/>
          <w:lang w:val="nl-BE"/>
        </w:rPr>
        <w:t>Vergeet niet dat wij jullie op zaterdag 23 december graag verwelkomen met lekkere zelfgemaakte pannenkoeken, warme chocomelk en overheerlijke Irish en Hasseltse koffie op de kerstmarkt in Wakken.</w:t>
      </w:r>
    </w:p>
    <w:p w:rsidR="004B5905" w:rsidRPr="004B5905" w:rsidRDefault="00C04AA4" w:rsidP="008108DF">
      <w:pPr>
        <w:jc w:val="both"/>
        <w:rPr>
          <w:sz w:val="20"/>
          <w:lang w:val="nl-BE"/>
        </w:rPr>
      </w:pPr>
      <w:r>
        <w:rPr>
          <w:sz w:val="20"/>
          <w:lang w:val="nl-BE"/>
        </w:rPr>
        <w:t>Warme KSA-groetjes</w:t>
      </w:r>
      <w:r>
        <w:rPr>
          <w:sz w:val="20"/>
          <w:lang w:val="nl-BE"/>
        </w:rPr>
        <w:br/>
      </w:r>
      <w:r w:rsidR="004B5905" w:rsidRPr="004B5905">
        <w:rPr>
          <w:sz w:val="20"/>
          <w:lang w:val="nl-BE"/>
        </w:rPr>
        <w:t>De leiding</w:t>
      </w:r>
    </w:p>
    <w:sectPr w:rsidR="004B5905" w:rsidRPr="004B5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45" w:rsidRDefault="003A0A45" w:rsidP="004B5905">
      <w:pPr>
        <w:spacing w:after="0" w:line="240" w:lineRule="auto"/>
      </w:pPr>
      <w:r>
        <w:separator/>
      </w:r>
    </w:p>
  </w:endnote>
  <w:endnote w:type="continuationSeparator" w:id="0">
    <w:p w:rsidR="003A0A45" w:rsidRDefault="003A0A45" w:rsidP="004B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45" w:rsidRDefault="003A0A45" w:rsidP="004B5905">
      <w:pPr>
        <w:spacing w:after="0" w:line="240" w:lineRule="auto"/>
      </w:pPr>
      <w:r>
        <w:separator/>
      </w:r>
    </w:p>
  </w:footnote>
  <w:footnote w:type="continuationSeparator" w:id="0">
    <w:p w:rsidR="003A0A45" w:rsidRDefault="003A0A45" w:rsidP="004B5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05"/>
    <w:rsid w:val="001A0950"/>
    <w:rsid w:val="00270595"/>
    <w:rsid w:val="003444A8"/>
    <w:rsid w:val="003837DB"/>
    <w:rsid w:val="003A0A45"/>
    <w:rsid w:val="003F3E59"/>
    <w:rsid w:val="004B5905"/>
    <w:rsid w:val="008108DF"/>
    <w:rsid w:val="00842C4A"/>
    <w:rsid w:val="00AC6A21"/>
    <w:rsid w:val="00C0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958"/>
  <w15:chartTrackingRefBased/>
  <w15:docId w15:val="{F0DEF392-5D3B-4C95-A643-195BD6C6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5905"/>
    <w:rPr>
      <w:color w:val="0563C1" w:themeColor="hyperlink"/>
      <w:u w:val="single"/>
    </w:rPr>
  </w:style>
  <w:style w:type="paragraph" w:styleId="Koptekst">
    <w:name w:val="header"/>
    <w:basedOn w:val="Standaard"/>
    <w:link w:val="KoptekstChar"/>
    <w:uiPriority w:val="99"/>
    <w:unhideWhenUsed/>
    <w:rsid w:val="004B59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5905"/>
  </w:style>
  <w:style w:type="paragraph" w:styleId="Voettekst">
    <w:name w:val="footer"/>
    <w:basedOn w:val="Standaard"/>
    <w:link w:val="VoettekstChar"/>
    <w:uiPriority w:val="99"/>
    <w:unhideWhenUsed/>
    <w:rsid w:val="004B59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jasmijn.declercq@sgsintpaulus.eu</dc:creator>
  <cp:keywords/>
  <dc:description/>
  <cp:lastModifiedBy>Freya Goeminne</cp:lastModifiedBy>
  <cp:revision>2</cp:revision>
  <dcterms:created xsi:type="dcterms:W3CDTF">2017-12-01T15:04:00Z</dcterms:created>
  <dcterms:modified xsi:type="dcterms:W3CDTF">2017-12-01T15:04:00Z</dcterms:modified>
</cp:coreProperties>
</file>