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8B" w:rsidRPr="002B5B8F" w:rsidRDefault="00BF134B" w:rsidP="001145DC">
      <w:pPr>
        <w:pStyle w:val="Kop1"/>
        <w:spacing w:before="0"/>
        <w:rPr>
          <w:rFonts w:ascii="Arial Rounded MT Bold" w:hAnsi="Arial Rounded MT Bold"/>
          <w:color w:val="auto"/>
          <w:sz w:val="32"/>
        </w:rPr>
      </w:pPr>
      <w:r>
        <w:rPr>
          <w:rFonts w:ascii="Arial Narrow" w:hAnsi="Arial Narrow"/>
          <w:noProof/>
          <w:sz w:val="36"/>
          <w:szCs w:val="56"/>
          <w:lang w:eastAsia="nl-BE"/>
        </w:rPr>
        <w:drawing>
          <wp:anchor distT="0" distB="0" distL="114300" distR="114300" simplePos="0" relativeHeight="251653120" behindDoc="1" locked="0" layoutInCell="1" allowOverlap="1" wp14:anchorId="0AA92A42" wp14:editId="16C6E1D9">
            <wp:simplePos x="0" y="0"/>
            <wp:positionH relativeFrom="page">
              <wp:posOffset>5353051</wp:posOffset>
            </wp:positionH>
            <wp:positionV relativeFrom="paragraph">
              <wp:posOffset>-499746</wp:posOffset>
            </wp:positionV>
            <wp:extent cx="1790700" cy="16342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SA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8B" w:rsidRPr="002B5B8F">
        <w:rPr>
          <w:rFonts w:ascii="Arial Rounded MT Bold" w:hAnsi="Arial Rounded MT Bold"/>
          <w:color w:val="auto"/>
          <w:sz w:val="32"/>
        </w:rPr>
        <w:t>Hallo iedereen!</w:t>
      </w:r>
      <w:r w:rsidR="00141519" w:rsidRPr="002B5B8F">
        <w:rPr>
          <w:rFonts w:ascii="Arial Rounded MT Bold" w:hAnsi="Arial Rounded MT Bold"/>
          <w:color w:val="auto"/>
          <w:sz w:val="32"/>
        </w:rPr>
        <w:t xml:space="preserve">  </w:t>
      </w:r>
    </w:p>
    <w:p w:rsidR="0099428B" w:rsidRPr="00792A82" w:rsidRDefault="0099428B" w:rsidP="006014B3">
      <w:pPr>
        <w:rPr>
          <w:rFonts w:ascii="Hurry Up" w:hAnsi="Hurry Up"/>
          <w:szCs w:val="22"/>
        </w:rPr>
      </w:pPr>
      <w:r w:rsidRPr="0099428B">
        <w:rPr>
          <w:rFonts w:ascii="Hurry Up" w:hAnsi="Hurry Up"/>
        </w:rPr>
        <w:br/>
      </w:r>
      <w:r w:rsidRPr="00792A82">
        <w:rPr>
          <w:rFonts w:asciiTheme="minorHAnsi" w:hAnsiTheme="minorHAnsi" w:cstheme="minorHAnsi"/>
          <w:szCs w:val="22"/>
        </w:rPr>
        <w:t xml:space="preserve">Wij hebben slecht en goed nieuws! </w:t>
      </w:r>
    </w:p>
    <w:p w:rsidR="0099428B" w:rsidRPr="00792A82" w:rsidRDefault="0099428B" w:rsidP="006014B3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 xml:space="preserve">Het slechte nieuws: de vakantie is ten einde! </w:t>
      </w:r>
    </w:p>
    <w:p w:rsidR="0099428B" w:rsidRPr="00792A82" w:rsidRDefault="0099428B" w:rsidP="006014B3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>Het goede nieuws: het we</w:t>
      </w:r>
      <w:r w:rsidR="00141519" w:rsidRPr="00792A82">
        <w:rPr>
          <w:rFonts w:asciiTheme="minorHAnsi" w:hAnsiTheme="minorHAnsi" w:cstheme="minorHAnsi"/>
          <w:szCs w:val="22"/>
        </w:rPr>
        <w:t xml:space="preserve">rkjaar van de Roodkapjes begint </w:t>
      </w:r>
      <w:r w:rsidRPr="00792A82">
        <w:rPr>
          <w:rFonts w:asciiTheme="minorHAnsi" w:hAnsiTheme="minorHAnsi" w:cstheme="minorHAnsi"/>
          <w:szCs w:val="22"/>
        </w:rPr>
        <w:t>opnieuw!</w:t>
      </w:r>
      <w:r w:rsidRPr="00792A82">
        <w:rPr>
          <w:rFonts w:asciiTheme="minorHAnsi" w:hAnsiTheme="minorHAnsi" w:cstheme="minorHAnsi"/>
          <w:szCs w:val="22"/>
        </w:rPr>
        <w:br/>
      </w:r>
    </w:p>
    <w:p w:rsidR="0094079F" w:rsidRPr="00792A82" w:rsidRDefault="0099428B" w:rsidP="006014B3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 xml:space="preserve">Je kent de Roodkapjes nog niet? </w:t>
      </w:r>
    </w:p>
    <w:p w:rsidR="0099428B" w:rsidRPr="00792A82" w:rsidRDefault="0099428B" w:rsidP="006014B3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>Wel, wij zi</w:t>
      </w:r>
      <w:r w:rsidR="0094079F" w:rsidRPr="00792A82">
        <w:rPr>
          <w:rFonts w:asciiTheme="minorHAnsi" w:hAnsiTheme="minorHAnsi" w:cstheme="minorHAnsi"/>
          <w:szCs w:val="22"/>
        </w:rPr>
        <w:t xml:space="preserve">jn een jeugdbeweging </w:t>
      </w:r>
      <w:r w:rsidRPr="00792A82">
        <w:rPr>
          <w:rFonts w:asciiTheme="minorHAnsi" w:hAnsiTheme="minorHAnsi" w:cstheme="minorHAnsi"/>
          <w:szCs w:val="22"/>
        </w:rPr>
        <w:t xml:space="preserve">voor </w:t>
      </w:r>
      <w:r w:rsidRPr="00792A82">
        <w:rPr>
          <w:rStyle w:val="Zwaar"/>
          <w:rFonts w:asciiTheme="minorHAnsi" w:hAnsiTheme="minorHAnsi" w:cstheme="minorHAnsi"/>
          <w:szCs w:val="22"/>
        </w:rPr>
        <w:t>meisjes van 6 tot 16 jaar</w:t>
      </w:r>
      <w:r w:rsidRPr="00792A82">
        <w:rPr>
          <w:rFonts w:asciiTheme="minorHAnsi" w:hAnsiTheme="minorHAnsi" w:cstheme="minorHAnsi"/>
          <w:szCs w:val="22"/>
        </w:rPr>
        <w:t>.</w:t>
      </w:r>
      <w:r w:rsidRPr="00792A82">
        <w:rPr>
          <w:rFonts w:asciiTheme="minorHAnsi" w:hAnsiTheme="minorHAnsi" w:cstheme="minorHAnsi"/>
          <w:szCs w:val="22"/>
        </w:rPr>
        <w:br/>
      </w:r>
      <w:r w:rsidRPr="00792A82">
        <w:rPr>
          <w:rStyle w:val="Zwaar"/>
          <w:rFonts w:asciiTheme="minorHAnsi" w:hAnsiTheme="minorHAnsi" w:cstheme="minorHAnsi"/>
          <w:szCs w:val="22"/>
        </w:rPr>
        <w:t>Om de twee weken</w:t>
      </w:r>
      <w:r w:rsidRPr="00792A82">
        <w:rPr>
          <w:rFonts w:asciiTheme="minorHAnsi" w:hAnsiTheme="minorHAnsi" w:cstheme="minorHAnsi"/>
          <w:szCs w:val="22"/>
        </w:rPr>
        <w:t xml:space="preserve"> komen wij samen op </w:t>
      </w:r>
      <w:r w:rsidRPr="00792A82">
        <w:rPr>
          <w:rFonts w:asciiTheme="minorHAnsi" w:hAnsiTheme="minorHAnsi" w:cstheme="minorHAnsi"/>
          <w:b/>
          <w:szCs w:val="22"/>
        </w:rPr>
        <w:t>zaterdagnamiddag</w:t>
      </w:r>
      <w:r w:rsidRPr="00792A82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792A82">
        <w:rPr>
          <w:rStyle w:val="Zwaar"/>
          <w:rFonts w:asciiTheme="minorHAnsi" w:hAnsiTheme="minorHAnsi" w:cstheme="minorHAnsi"/>
          <w:szCs w:val="22"/>
        </w:rPr>
        <w:t>Spelewei</w:t>
      </w:r>
      <w:proofErr w:type="spellEnd"/>
      <w:r w:rsidRPr="00792A82">
        <w:rPr>
          <w:rStyle w:val="Zwaar"/>
          <w:rFonts w:asciiTheme="minorHAnsi" w:hAnsiTheme="minorHAnsi" w:cstheme="minorHAnsi"/>
          <w:szCs w:val="22"/>
        </w:rPr>
        <w:t xml:space="preserve"> </w:t>
      </w:r>
      <w:r w:rsidRPr="00792A82">
        <w:rPr>
          <w:rStyle w:val="Zwaar"/>
          <w:rFonts w:asciiTheme="minorHAnsi" w:hAnsiTheme="minorHAnsi" w:cstheme="minorHAnsi"/>
          <w:b w:val="0"/>
          <w:szCs w:val="22"/>
        </w:rPr>
        <w:t>(</w:t>
      </w:r>
      <w:proofErr w:type="spellStart"/>
      <w:r w:rsidRPr="00792A82">
        <w:rPr>
          <w:rStyle w:val="Zwaar"/>
          <w:rFonts w:asciiTheme="minorHAnsi" w:hAnsiTheme="minorHAnsi" w:cstheme="minorHAnsi"/>
          <w:b w:val="0"/>
          <w:szCs w:val="22"/>
        </w:rPr>
        <w:t>Hondiuspark</w:t>
      </w:r>
      <w:proofErr w:type="spellEnd"/>
      <w:r w:rsidR="005700D9" w:rsidRPr="00792A82">
        <w:rPr>
          <w:rStyle w:val="Zwaar"/>
          <w:rFonts w:asciiTheme="minorHAnsi" w:hAnsiTheme="minorHAnsi" w:cstheme="minorHAnsi"/>
          <w:b w:val="0"/>
          <w:szCs w:val="22"/>
        </w:rPr>
        <w:t>, Oostdreef 48</w:t>
      </w:r>
      <w:r w:rsidRPr="00792A82">
        <w:rPr>
          <w:rStyle w:val="Zwaar"/>
          <w:rFonts w:asciiTheme="minorHAnsi" w:hAnsiTheme="minorHAnsi" w:cstheme="minorHAnsi"/>
          <w:b w:val="0"/>
          <w:szCs w:val="22"/>
        </w:rPr>
        <w:t>) te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 Wakken</w:t>
      </w:r>
      <w:r w:rsidRPr="00792A82">
        <w:rPr>
          <w:rFonts w:asciiTheme="minorHAnsi" w:hAnsiTheme="minorHAnsi" w:cstheme="minorHAnsi"/>
          <w:szCs w:val="22"/>
        </w:rPr>
        <w:t xml:space="preserve">. Van 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14u tot 17u </w:t>
      </w:r>
      <w:r w:rsidR="00BF134B" w:rsidRPr="00792A82">
        <w:rPr>
          <w:rFonts w:asciiTheme="minorHAnsi" w:hAnsiTheme="minorHAnsi" w:cstheme="minorHAnsi"/>
          <w:szCs w:val="22"/>
        </w:rPr>
        <w:t>beleef je</w:t>
      </w:r>
      <w:r w:rsidRPr="00792A82">
        <w:rPr>
          <w:rFonts w:asciiTheme="minorHAnsi" w:hAnsiTheme="minorHAnsi" w:cstheme="minorHAnsi"/>
          <w:szCs w:val="22"/>
        </w:rPr>
        <w:t xml:space="preserve"> er samen met al jullie vriendinnen de gekste dingen: leuke spelletjes, uitstapjes, zingen, dansen,</w:t>
      </w:r>
      <w:r w:rsidR="00EE0CF4">
        <w:rPr>
          <w:rFonts w:asciiTheme="minorHAnsi" w:hAnsiTheme="minorHAnsi" w:cstheme="minorHAnsi"/>
          <w:szCs w:val="22"/>
        </w:rPr>
        <w:t xml:space="preserve"> knutselen en nog zoveel meer! N</w:t>
      </w:r>
      <w:r w:rsidRPr="00792A82">
        <w:rPr>
          <w:rFonts w:asciiTheme="minorHAnsi" w:hAnsiTheme="minorHAnsi" w:cstheme="minorHAnsi"/>
          <w:szCs w:val="22"/>
        </w:rPr>
        <w:t>atuurlijk gaan we ook op mini-kamp en groot kamp!</w:t>
      </w:r>
      <w:r w:rsidRPr="00792A82">
        <w:rPr>
          <w:rFonts w:asciiTheme="minorHAnsi" w:hAnsiTheme="minorHAnsi" w:cstheme="minorHAnsi"/>
          <w:szCs w:val="22"/>
        </w:rPr>
        <w:br/>
        <w:t xml:space="preserve">Dit jaar </w:t>
      </w:r>
      <w:r w:rsidR="000A5605" w:rsidRPr="00792A82">
        <w:rPr>
          <w:rFonts w:asciiTheme="minorHAnsi" w:hAnsiTheme="minorHAnsi" w:cstheme="minorHAnsi"/>
          <w:szCs w:val="22"/>
        </w:rPr>
        <w:t xml:space="preserve">hebben wij onze </w:t>
      </w:r>
      <w:r w:rsidR="00141519" w:rsidRPr="00792A82">
        <w:rPr>
          <w:rStyle w:val="Zwaar"/>
          <w:rFonts w:asciiTheme="minorHAnsi" w:hAnsiTheme="minorHAnsi" w:cstheme="minorHAnsi"/>
          <w:szCs w:val="22"/>
        </w:rPr>
        <w:t>startactiviteit</w:t>
      </w:r>
      <w:r w:rsidRPr="00792A82">
        <w:rPr>
          <w:rFonts w:asciiTheme="minorHAnsi" w:hAnsiTheme="minorHAnsi" w:cstheme="minorHAnsi"/>
          <w:szCs w:val="22"/>
        </w:rPr>
        <w:t xml:space="preserve"> op </w:t>
      </w:r>
      <w:r w:rsidR="002574B7">
        <w:rPr>
          <w:rStyle w:val="Zwaar"/>
          <w:rFonts w:asciiTheme="minorHAnsi" w:hAnsiTheme="minorHAnsi" w:cstheme="minorHAnsi"/>
          <w:szCs w:val="22"/>
        </w:rPr>
        <w:t>zaterdag 29</w:t>
      </w:r>
      <w:r w:rsidR="00926276" w:rsidRPr="00792A82">
        <w:rPr>
          <w:rStyle w:val="Zwaar"/>
          <w:rFonts w:asciiTheme="minorHAnsi" w:hAnsiTheme="minorHAnsi" w:cstheme="minorHAnsi"/>
          <w:szCs w:val="22"/>
        </w:rPr>
        <w:t xml:space="preserve"> </w:t>
      </w:r>
      <w:r w:rsidRPr="00792A82">
        <w:rPr>
          <w:rFonts w:asciiTheme="minorHAnsi" w:hAnsiTheme="minorHAnsi" w:cstheme="minorHAnsi"/>
          <w:b/>
          <w:szCs w:val="22"/>
        </w:rPr>
        <w:t>september (14u-17u).</w:t>
      </w:r>
      <w:r w:rsidRPr="00792A82">
        <w:rPr>
          <w:rFonts w:asciiTheme="minorHAnsi" w:hAnsiTheme="minorHAnsi" w:cstheme="minorHAnsi"/>
          <w:szCs w:val="22"/>
        </w:rPr>
        <w:br/>
      </w:r>
    </w:p>
    <w:p w:rsidR="0099428B" w:rsidRPr="00792A82" w:rsidRDefault="0099428B" w:rsidP="006014B3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>Hoe kan je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 inschrijven</w:t>
      </w:r>
      <w:r w:rsidR="005700D9" w:rsidRPr="00792A82">
        <w:rPr>
          <w:rFonts w:asciiTheme="minorHAnsi" w:hAnsiTheme="minorHAnsi" w:cstheme="minorHAnsi"/>
          <w:szCs w:val="22"/>
        </w:rPr>
        <w:t>?</w:t>
      </w:r>
      <w:r w:rsidRPr="00792A82">
        <w:rPr>
          <w:rFonts w:asciiTheme="minorHAnsi" w:hAnsiTheme="minorHAnsi" w:cstheme="minorHAnsi"/>
          <w:szCs w:val="22"/>
        </w:rPr>
        <w:br/>
      </w:r>
    </w:p>
    <w:p w:rsidR="00792A82" w:rsidRPr="00EE0CF4" w:rsidRDefault="0099428B" w:rsidP="00EE0CF4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>Op</w:t>
      </w:r>
      <w:r w:rsidR="002574B7">
        <w:rPr>
          <w:rStyle w:val="Zwaar"/>
          <w:rFonts w:asciiTheme="minorHAnsi" w:hAnsiTheme="minorHAnsi" w:cstheme="minorHAnsi"/>
          <w:szCs w:val="22"/>
        </w:rPr>
        <w:t xml:space="preserve"> vrijdag 28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 september </w:t>
      </w:r>
      <w:r w:rsidRPr="00792A82">
        <w:rPr>
          <w:rFonts w:asciiTheme="minorHAnsi" w:hAnsiTheme="minorHAnsi" w:cstheme="minorHAnsi"/>
          <w:szCs w:val="22"/>
        </w:rPr>
        <w:t xml:space="preserve">in ons lokaal Spelewei (Hondiuspark) en dat </w:t>
      </w:r>
      <w:r w:rsidRPr="00792A82">
        <w:rPr>
          <w:rStyle w:val="Zwaar"/>
          <w:rFonts w:asciiTheme="minorHAnsi" w:hAnsiTheme="minorHAnsi" w:cstheme="minorHAnsi"/>
          <w:szCs w:val="22"/>
        </w:rPr>
        <w:t>vanaf 19u</w:t>
      </w:r>
      <w:r w:rsidRPr="00792A82">
        <w:rPr>
          <w:rFonts w:asciiTheme="minorHAnsi" w:hAnsiTheme="minorHAnsi" w:cstheme="minorHAnsi"/>
          <w:szCs w:val="22"/>
        </w:rPr>
        <w:t>. Hier krijgen jullie nog wat meer info en een kalender voor het komende werkjaar.</w:t>
      </w:r>
      <w:r w:rsidRPr="00792A82">
        <w:rPr>
          <w:rFonts w:asciiTheme="minorHAnsi" w:hAnsiTheme="minorHAnsi" w:cstheme="minorHAnsi"/>
          <w:szCs w:val="22"/>
        </w:rPr>
        <w:br/>
        <w:t xml:space="preserve">Bovendien organiseren wij dan ook onze </w:t>
      </w:r>
      <w:r w:rsidRPr="00792A82">
        <w:rPr>
          <w:rStyle w:val="Zwaar"/>
          <w:rFonts w:asciiTheme="minorHAnsi" w:hAnsiTheme="minorHAnsi" w:cstheme="minorHAnsi"/>
          <w:szCs w:val="22"/>
        </w:rPr>
        <w:t>streekbieren</w:t>
      </w:r>
      <w:r w:rsidR="00926276" w:rsidRPr="00792A82">
        <w:rPr>
          <w:rStyle w:val="Zwaar"/>
          <w:rFonts w:asciiTheme="minorHAnsi" w:hAnsiTheme="minorHAnsi" w:cstheme="minorHAnsi"/>
          <w:szCs w:val="22"/>
        </w:rPr>
        <w:t>avond met springkasteel</w:t>
      </w:r>
      <w:r w:rsidRPr="00792A82">
        <w:rPr>
          <w:rFonts w:asciiTheme="minorHAnsi" w:hAnsiTheme="minorHAnsi" w:cstheme="minorHAnsi"/>
          <w:szCs w:val="22"/>
        </w:rPr>
        <w:t xml:space="preserve">! Het ideale moment om al eens met ons kennis te maken! </w:t>
      </w:r>
      <w:r w:rsidRPr="00EE0CF4">
        <w:rPr>
          <w:rFonts w:asciiTheme="minorHAnsi" w:hAnsiTheme="minorHAnsi" w:cstheme="minorHAnsi"/>
          <w:szCs w:val="22"/>
        </w:rPr>
        <w:t>Kom er dus gerust eentje drinke</w:t>
      </w:r>
      <w:r w:rsidR="00926276" w:rsidRPr="00EE0CF4">
        <w:rPr>
          <w:rFonts w:asciiTheme="minorHAnsi" w:hAnsiTheme="minorHAnsi" w:cstheme="minorHAnsi"/>
          <w:szCs w:val="22"/>
        </w:rPr>
        <w:t xml:space="preserve">n! </w:t>
      </w:r>
    </w:p>
    <w:p w:rsidR="00792A82" w:rsidRPr="00792A82" w:rsidRDefault="00792A82" w:rsidP="006014B3">
      <w:pPr>
        <w:pStyle w:val="Lijstalinea"/>
        <w:rPr>
          <w:rFonts w:asciiTheme="minorHAnsi" w:hAnsiTheme="minorHAnsi" w:cstheme="minorHAnsi"/>
          <w:szCs w:val="22"/>
        </w:rPr>
      </w:pPr>
    </w:p>
    <w:p w:rsidR="0099428B" w:rsidRPr="00792A82" w:rsidRDefault="00792A82" w:rsidP="00792A8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 xml:space="preserve">Zit je dochter al langer in de KSA en ken je onze werking? Dan kan je ook </w:t>
      </w:r>
      <w:r w:rsidRPr="00792A82">
        <w:rPr>
          <w:rFonts w:asciiTheme="minorHAnsi" w:hAnsiTheme="minorHAnsi" w:cstheme="minorHAnsi"/>
          <w:b/>
          <w:szCs w:val="22"/>
        </w:rPr>
        <w:t>online</w:t>
      </w:r>
      <w:r w:rsidRPr="00792A82">
        <w:rPr>
          <w:rFonts w:asciiTheme="minorHAnsi" w:hAnsiTheme="minorHAnsi" w:cstheme="minorHAnsi"/>
          <w:szCs w:val="22"/>
        </w:rPr>
        <w:t xml:space="preserve"> inschrijven op </w:t>
      </w:r>
      <w:hyperlink r:id="rId7" w:history="1">
        <w:r w:rsidRPr="00792A82">
          <w:rPr>
            <w:rStyle w:val="Hyperlink"/>
            <w:rFonts w:asciiTheme="minorHAnsi" w:hAnsiTheme="minorHAnsi" w:cstheme="minorHAnsi"/>
            <w:szCs w:val="22"/>
          </w:rPr>
          <w:t>www.ksawakken.be</w:t>
        </w:r>
      </w:hyperlink>
      <w:r w:rsidRPr="00792A82">
        <w:rPr>
          <w:rFonts w:asciiTheme="minorHAnsi" w:hAnsiTheme="minorHAnsi" w:cstheme="minorHAnsi"/>
          <w:szCs w:val="22"/>
        </w:rPr>
        <w:t xml:space="preserve"> </w:t>
      </w:r>
      <w:r w:rsidR="0099428B" w:rsidRPr="00792A82">
        <w:rPr>
          <w:rFonts w:asciiTheme="minorHAnsi" w:hAnsiTheme="minorHAnsi" w:cstheme="minorHAnsi"/>
          <w:szCs w:val="22"/>
        </w:rPr>
        <w:br/>
      </w:r>
    </w:p>
    <w:p w:rsidR="00895107" w:rsidRPr="00792A82" w:rsidRDefault="0099428B" w:rsidP="006014B3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szCs w:val="22"/>
        </w:rPr>
        <w:t xml:space="preserve">Op 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zaterdag </w:t>
      </w:r>
      <w:r w:rsidR="002574B7">
        <w:rPr>
          <w:rStyle w:val="Zwaar"/>
          <w:rFonts w:asciiTheme="minorHAnsi" w:hAnsiTheme="minorHAnsi" w:cstheme="minorHAnsi"/>
          <w:szCs w:val="22"/>
        </w:rPr>
        <w:t>29</w:t>
      </w:r>
      <w:r w:rsidR="0094079F" w:rsidRPr="00792A82">
        <w:rPr>
          <w:rStyle w:val="Zwaar"/>
          <w:rFonts w:asciiTheme="minorHAnsi" w:hAnsiTheme="minorHAnsi" w:cstheme="minorHAnsi"/>
          <w:szCs w:val="22"/>
        </w:rPr>
        <w:t xml:space="preserve"> 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september </w:t>
      </w:r>
      <w:r w:rsidRPr="00792A82">
        <w:rPr>
          <w:rFonts w:asciiTheme="minorHAnsi" w:hAnsiTheme="minorHAnsi" w:cstheme="minorHAnsi"/>
          <w:szCs w:val="22"/>
        </w:rPr>
        <w:t>kan ook nog ingeschreven worden</w:t>
      </w:r>
      <w:r w:rsidRPr="00792A82">
        <w:rPr>
          <w:rStyle w:val="Zwaar"/>
          <w:rFonts w:asciiTheme="minorHAnsi" w:hAnsiTheme="minorHAnsi" w:cstheme="minorHAnsi"/>
          <w:szCs w:val="22"/>
        </w:rPr>
        <w:t xml:space="preserve"> tussen 13u en 14u</w:t>
      </w:r>
      <w:r w:rsidRPr="00792A82">
        <w:rPr>
          <w:rFonts w:asciiTheme="minorHAnsi" w:hAnsiTheme="minorHAnsi" w:cstheme="minorHAnsi"/>
          <w:szCs w:val="22"/>
        </w:rPr>
        <w:t xml:space="preserve"> in ons lokaal. Daarna gaat de activiteit onmiddellijk van start (van 14u tot 17u).</w:t>
      </w:r>
    </w:p>
    <w:p w:rsidR="00895107" w:rsidRPr="00792A82" w:rsidRDefault="00895107" w:rsidP="006014B3">
      <w:pPr>
        <w:pStyle w:val="Lijstalinea"/>
        <w:rPr>
          <w:rFonts w:asciiTheme="minorHAnsi" w:hAnsiTheme="minorHAnsi" w:cstheme="minorHAnsi"/>
          <w:szCs w:val="22"/>
        </w:rPr>
      </w:pPr>
    </w:p>
    <w:p w:rsidR="00895107" w:rsidRPr="00792A82" w:rsidRDefault="006014B3" w:rsidP="006A1672">
      <w:pPr>
        <w:rPr>
          <w:rFonts w:asciiTheme="minorHAnsi" w:hAnsiTheme="minorHAnsi" w:cstheme="minorHAnsi"/>
          <w:szCs w:val="22"/>
        </w:rPr>
      </w:pPr>
      <w:r w:rsidRPr="00792A82">
        <w:rPr>
          <w:rFonts w:asciiTheme="minorHAnsi" w:hAnsiTheme="minorHAnsi" w:cstheme="minorHAnsi"/>
          <w:noProof/>
          <w:szCs w:val="22"/>
          <w:lang w:eastAsia="nl-BE"/>
        </w:rPr>
        <w:drawing>
          <wp:anchor distT="0" distB="0" distL="114300" distR="114300" simplePos="0" relativeHeight="251646976" behindDoc="1" locked="0" layoutInCell="1" allowOverlap="1" wp14:anchorId="04ACECD1" wp14:editId="7905C36C">
            <wp:simplePos x="0" y="0"/>
            <wp:positionH relativeFrom="column">
              <wp:posOffset>-210820</wp:posOffset>
            </wp:positionH>
            <wp:positionV relativeFrom="paragraph">
              <wp:posOffset>1727200</wp:posOffset>
            </wp:positionV>
            <wp:extent cx="170307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62" y="21327"/>
                <wp:lineTo x="21262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28B" w:rsidRPr="00792A82">
        <w:rPr>
          <w:rFonts w:asciiTheme="minorHAnsi" w:hAnsiTheme="minorHAnsi" w:cstheme="minorHAnsi"/>
          <w:szCs w:val="22"/>
        </w:rPr>
        <w:t>De kostprijs voor een heel jaar bedraagt</w:t>
      </w:r>
      <w:r w:rsidR="00926276" w:rsidRPr="00792A82">
        <w:rPr>
          <w:rFonts w:asciiTheme="minorHAnsi" w:hAnsiTheme="minorHAnsi" w:cstheme="minorHAnsi"/>
          <w:szCs w:val="22"/>
        </w:rPr>
        <w:t xml:space="preserve"> €25</w:t>
      </w:r>
      <w:r w:rsidR="0099428B" w:rsidRPr="00792A82">
        <w:rPr>
          <w:rFonts w:asciiTheme="minorHAnsi" w:hAnsiTheme="minorHAnsi" w:cstheme="minorHAnsi"/>
          <w:szCs w:val="22"/>
        </w:rPr>
        <w:t xml:space="preserve"> (verzekering inbegrepen). Niet aarzelen dus en gewoon meeproeven van deze f</w:t>
      </w:r>
      <w:r w:rsidR="004B2536">
        <w:rPr>
          <w:rFonts w:asciiTheme="minorHAnsi" w:hAnsiTheme="minorHAnsi" w:cstheme="minorHAnsi"/>
          <w:szCs w:val="22"/>
        </w:rPr>
        <w:t>ijne sfeer is</w:t>
      </w:r>
      <w:r w:rsidR="006A1672">
        <w:rPr>
          <w:rFonts w:asciiTheme="minorHAnsi" w:hAnsiTheme="minorHAnsi" w:cstheme="minorHAnsi"/>
          <w:szCs w:val="22"/>
        </w:rPr>
        <w:t xml:space="preserve"> de boodschap!</w:t>
      </w:r>
      <w:r w:rsidR="00EE0CF4">
        <w:rPr>
          <w:rFonts w:asciiTheme="minorHAnsi" w:hAnsiTheme="minorHAnsi" w:cstheme="minorHAnsi"/>
          <w:szCs w:val="22"/>
        </w:rPr>
        <w:t xml:space="preserve"> </w:t>
      </w:r>
      <w:r w:rsidR="0099428B" w:rsidRPr="00792A82">
        <w:rPr>
          <w:rFonts w:asciiTheme="minorHAnsi" w:hAnsiTheme="minorHAnsi" w:cstheme="minorHAnsi"/>
          <w:szCs w:val="22"/>
        </w:rPr>
        <w:t>Vergeet jullie lachend gezichtje niet! Wij zijn er alvast klaar voor!</w:t>
      </w:r>
      <w:r w:rsidR="0099428B" w:rsidRPr="00792A82">
        <w:rPr>
          <w:rFonts w:asciiTheme="minorHAnsi" w:hAnsiTheme="minorHAnsi" w:cstheme="minorHAnsi"/>
          <w:szCs w:val="22"/>
        </w:rPr>
        <w:br/>
      </w:r>
      <w:r w:rsidR="0099428B" w:rsidRPr="00792A82">
        <w:rPr>
          <w:rFonts w:asciiTheme="minorHAnsi" w:hAnsiTheme="minorHAnsi" w:cstheme="minorHAnsi"/>
          <w:szCs w:val="22"/>
        </w:rPr>
        <w:br/>
        <w:t xml:space="preserve">PS: Wij willen jullie nu al verklappen dat we op </w:t>
      </w:r>
      <w:r w:rsidR="0099428B" w:rsidRPr="00792A82">
        <w:rPr>
          <w:rFonts w:asciiTheme="minorHAnsi" w:hAnsiTheme="minorHAnsi" w:cstheme="minorHAnsi"/>
          <w:b/>
          <w:szCs w:val="22"/>
        </w:rPr>
        <w:t xml:space="preserve">zaterdag </w:t>
      </w:r>
      <w:r w:rsidR="009A61F0">
        <w:rPr>
          <w:rFonts w:asciiTheme="minorHAnsi" w:hAnsiTheme="minorHAnsi" w:cstheme="minorHAnsi"/>
          <w:b/>
          <w:szCs w:val="22"/>
        </w:rPr>
        <w:t>13</w:t>
      </w:r>
      <w:bookmarkStart w:id="0" w:name="_GoBack"/>
      <w:bookmarkEnd w:id="0"/>
      <w:r w:rsidR="00BF134B" w:rsidRPr="00792A82">
        <w:rPr>
          <w:rFonts w:asciiTheme="minorHAnsi" w:hAnsiTheme="minorHAnsi" w:cstheme="minorHAnsi"/>
          <w:b/>
          <w:szCs w:val="22"/>
        </w:rPr>
        <w:t xml:space="preserve"> oktober</w:t>
      </w:r>
      <w:r w:rsidR="0099428B" w:rsidRPr="00792A82">
        <w:rPr>
          <w:rFonts w:asciiTheme="minorHAnsi" w:hAnsiTheme="minorHAnsi" w:cstheme="minorHAnsi"/>
          <w:szCs w:val="22"/>
        </w:rPr>
        <w:t xml:space="preserve"> op daguitstap naar </w:t>
      </w:r>
      <w:proofErr w:type="spellStart"/>
      <w:r w:rsidR="0099428B" w:rsidRPr="00792A82">
        <w:rPr>
          <w:rStyle w:val="Zwaar"/>
          <w:rFonts w:asciiTheme="minorHAnsi" w:hAnsiTheme="minorHAnsi" w:cstheme="minorHAnsi"/>
          <w:szCs w:val="22"/>
        </w:rPr>
        <w:t>Plopsaland</w:t>
      </w:r>
      <w:proofErr w:type="spellEnd"/>
      <w:r w:rsidR="0099428B" w:rsidRPr="00792A82">
        <w:rPr>
          <w:rStyle w:val="Zwaar"/>
          <w:rFonts w:asciiTheme="minorHAnsi" w:hAnsiTheme="minorHAnsi" w:cstheme="minorHAnsi"/>
          <w:szCs w:val="22"/>
        </w:rPr>
        <w:t xml:space="preserve"> </w:t>
      </w:r>
      <w:r w:rsidR="0099428B" w:rsidRPr="00792A82">
        <w:rPr>
          <w:rFonts w:asciiTheme="minorHAnsi" w:hAnsiTheme="minorHAnsi" w:cstheme="minorHAnsi"/>
          <w:szCs w:val="22"/>
        </w:rPr>
        <w:t xml:space="preserve">gaan! Hiervoor moeten wij tijdig reserveren en </w:t>
      </w:r>
      <w:r w:rsidR="00926276" w:rsidRPr="00792A82">
        <w:rPr>
          <w:rFonts w:asciiTheme="minorHAnsi" w:hAnsiTheme="minorHAnsi" w:cstheme="minorHAnsi"/>
          <w:szCs w:val="22"/>
        </w:rPr>
        <w:t xml:space="preserve">wie mee wil zal zich </w:t>
      </w:r>
      <w:r w:rsidR="00926276" w:rsidRPr="00792A82">
        <w:rPr>
          <w:rFonts w:asciiTheme="minorHAnsi" w:hAnsiTheme="minorHAnsi" w:cstheme="minorHAnsi"/>
          <w:b/>
          <w:szCs w:val="22"/>
        </w:rPr>
        <w:t xml:space="preserve">reeds op </w:t>
      </w:r>
      <w:r w:rsidR="00A17830">
        <w:rPr>
          <w:rFonts w:asciiTheme="minorHAnsi" w:hAnsiTheme="minorHAnsi" w:cstheme="minorHAnsi"/>
          <w:b/>
          <w:szCs w:val="22"/>
        </w:rPr>
        <w:t>vrijdag 28 of zaterdag 29</w:t>
      </w:r>
      <w:r w:rsidRPr="00792A82">
        <w:rPr>
          <w:rFonts w:asciiTheme="minorHAnsi" w:hAnsiTheme="minorHAnsi" w:cstheme="minorHAnsi"/>
          <w:b/>
          <w:szCs w:val="22"/>
        </w:rPr>
        <w:t xml:space="preserve"> september </w:t>
      </w:r>
      <w:r w:rsidR="00BF134B" w:rsidRPr="00792A82">
        <w:rPr>
          <w:rFonts w:asciiTheme="minorHAnsi" w:hAnsiTheme="minorHAnsi" w:cstheme="minorHAnsi"/>
          <w:szCs w:val="22"/>
        </w:rPr>
        <w:t>moeten inschrijven. Noteer di</w:t>
      </w:r>
      <w:r w:rsidR="0099428B" w:rsidRPr="00792A82">
        <w:rPr>
          <w:rFonts w:asciiTheme="minorHAnsi" w:hAnsiTheme="minorHAnsi" w:cstheme="minorHAnsi"/>
          <w:szCs w:val="22"/>
        </w:rPr>
        <w:t>t dus alvast in jullie agenda! (Meer info volgt bij de inschrijving).</w:t>
      </w:r>
      <w:r w:rsidR="0099428B" w:rsidRPr="00792A82">
        <w:rPr>
          <w:rFonts w:asciiTheme="minorHAnsi" w:hAnsiTheme="minorHAnsi"/>
          <w:szCs w:val="22"/>
        </w:rPr>
        <w:br/>
        <w:t> </w:t>
      </w:r>
      <w:r w:rsidR="0099428B" w:rsidRPr="00792A82">
        <w:rPr>
          <w:rFonts w:asciiTheme="minorHAnsi" w:hAnsiTheme="minorHAnsi"/>
          <w:szCs w:val="22"/>
        </w:rPr>
        <w:br/>
      </w:r>
      <w:r w:rsidR="007823F2" w:rsidRPr="00792A82">
        <w:rPr>
          <w:rFonts w:asciiTheme="minorHAnsi" w:hAnsiTheme="minorHAnsi"/>
          <w:szCs w:val="22"/>
        </w:rPr>
        <w:t xml:space="preserve">Indien je </w:t>
      </w:r>
      <w:r w:rsidR="00895107" w:rsidRPr="00792A82">
        <w:rPr>
          <w:rFonts w:asciiTheme="minorHAnsi" w:hAnsiTheme="minorHAnsi"/>
          <w:szCs w:val="22"/>
        </w:rPr>
        <w:t xml:space="preserve">nog </w:t>
      </w:r>
      <w:r w:rsidR="00895107" w:rsidRPr="00792A82">
        <w:rPr>
          <w:rFonts w:asciiTheme="minorHAnsi" w:hAnsiTheme="minorHAnsi"/>
          <w:b/>
          <w:szCs w:val="22"/>
        </w:rPr>
        <w:t>vragen</w:t>
      </w:r>
      <w:r w:rsidR="00895107" w:rsidRPr="00792A82">
        <w:rPr>
          <w:rFonts w:asciiTheme="minorHAnsi" w:hAnsiTheme="minorHAnsi"/>
          <w:szCs w:val="22"/>
        </w:rPr>
        <w:t xml:space="preserve"> </w:t>
      </w:r>
      <w:r w:rsidR="007823F2" w:rsidRPr="00792A82">
        <w:rPr>
          <w:rFonts w:asciiTheme="minorHAnsi" w:hAnsiTheme="minorHAnsi"/>
          <w:szCs w:val="22"/>
        </w:rPr>
        <w:t>hebt</w:t>
      </w:r>
      <w:r w:rsidR="005700D9" w:rsidRPr="00792A82">
        <w:rPr>
          <w:rFonts w:asciiTheme="minorHAnsi" w:hAnsiTheme="minorHAnsi"/>
          <w:szCs w:val="22"/>
        </w:rPr>
        <w:t>,</w:t>
      </w:r>
      <w:r w:rsidR="007823F2" w:rsidRPr="00792A82">
        <w:rPr>
          <w:rFonts w:asciiTheme="minorHAnsi" w:hAnsiTheme="minorHAnsi"/>
          <w:szCs w:val="22"/>
        </w:rPr>
        <w:t xml:space="preserve"> kan je</w:t>
      </w:r>
      <w:r w:rsidR="005700D9" w:rsidRPr="00792A82">
        <w:rPr>
          <w:rFonts w:asciiTheme="minorHAnsi" w:hAnsiTheme="minorHAnsi"/>
          <w:szCs w:val="22"/>
        </w:rPr>
        <w:t xml:space="preserve"> ons contacteren </w:t>
      </w:r>
      <w:r w:rsidR="006A1672">
        <w:rPr>
          <w:rFonts w:asciiTheme="minorHAnsi" w:hAnsiTheme="minorHAnsi"/>
          <w:szCs w:val="22"/>
        </w:rPr>
        <w:t>via:</w:t>
      </w:r>
    </w:p>
    <w:p w:rsidR="00895107" w:rsidRPr="00792A82" w:rsidRDefault="005700D9" w:rsidP="006014B3">
      <w:pPr>
        <w:rPr>
          <w:rFonts w:asciiTheme="minorHAnsi" w:hAnsiTheme="minorHAnsi"/>
          <w:szCs w:val="22"/>
        </w:rPr>
      </w:pPr>
      <w:r w:rsidRPr="00792A82">
        <w:rPr>
          <w:noProof/>
          <w:color w:val="0000FF"/>
          <w:szCs w:val="22"/>
          <w:lang w:eastAsia="nl-BE"/>
        </w:rPr>
        <w:drawing>
          <wp:anchor distT="0" distB="0" distL="114300" distR="114300" simplePos="0" relativeHeight="251664384" behindDoc="1" locked="0" layoutInCell="1" allowOverlap="1" wp14:anchorId="7E16B4A3" wp14:editId="481CCA73">
            <wp:simplePos x="0" y="0"/>
            <wp:positionH relativeFrom="column">
              <wp:posOffset>1511300</wp:posOffset>
            </wp:positionH>
            <wp:positionV relativeFrom="paragraph">
              <wp:posOffset>132715</wp:posOffset>
            </wp:positionV>
            <wp:extent cx="371475" cy="371475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6" name="Picture 6" descr="Afbeeldingsresultaat voor symbool gs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ymbool gs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441" w:rsidRPr="00373A78" w:rsidRDefault="005700D9" w:rsidP="006014B3">
      <w:pPr>
        <w:rPr>
          <w:rFonts w:asciiTheme="minorHAnsi" w:hAnsiTheme="minorHAnsi"/>
          <w:szCs w:val="22"/>
        </w:rPr>
      </w:pPr>
      <w:r w:rsidRPr="00373A78">
        <w:rPr>
          <w:rFonts w:asciiTheme="minorHAnsi" w:hAnsiTheme="minorHAnsi"/>
          <w:szCs w:val="22"/>
        </w:rPr>
        <w:t>Freya: 0492 60 91 18 of Jasmijn:  04</w:t>
      </w:r>
      <w:r w:rsidR="00373A78" w:rsidRPr="00373A78">
        <w:rPr>
          <w:rFonts w:asciiTheme="minorHAnsi" w:hAnsiTheme="minorHAnsi"/>
          <w:szCs w:val="22"/>
        </w:rPr>
        <w:t>9</w:t>
      </w:r>
      <w:r w:rsidR="00373A78">
        <w:rPr>
          <w:rFonts w:asciiTheme="minorHAnsi" w:hAnsiTheme="minorHAnsi"/>
          <w:szCs w:val="22"/>
        </w:rPr>
        <w:t>3 09 61 31</w:t>
      </w:r>
    </w:p>
    <w:p w:rsidR="006014B3" w:rsidRPr="00373A78" w:rsidRDefault="006014B3" w:rsidP="006014B3">
      <w:pPr>
        <w:rPr>
          <w:rFonts w:asciiTheme="minorHAnsi" w:hAnsiTheme="minorHAnsi"/>
          <w:szCs w:val="22"/>
        </w:rPr>
      </w:pPr>
    </w:p>
    <w:p w:rsidR="001145DC" w:rsidRPr="00373A78" w:rsidRDefault="001145DC" w:rsidP="006014B3">
      <w:pPr>
        <w:rPr>
          <w:rFonts w:asciiTheme="minorHAnsi" w:hAnsiTheme="minorHAnsi"/>
          <w:szCs w:val="22"/>
        </w:rPr>
      </w:pPr>
      <w:r w:rsidRPr="00373A78">
        <w:rPr>
          <w:rFonts w:asciiTheme="minorHAnsi" w:hAnsiTheme="minorHAnsi"/>
          <w:szCs w:val="22"/>
        </w:rPr>
        <w:t xml:space="preserve">  </w:t>
      </w:r>
    </w:p>
    <w:p w:rsidR="0094079F" w:rsidRPr="00373A78" w:rsidRDefault="002574B7" w:rsidP="006014B3">
      <w:pPr>
        <w:rPr>
          <w:szCs w:val="22"/>
        </w:rPr>
      </w:pPr>
      <w:r w:rsidRPr="00792A82">
        <w:rPr>
          <w:noProof/>
          <w:color w:val="0000FF"/>
          <w:szCs w:val="22"/>
          <w:lang w:eastAsia="nl-BE"/>
        </w:rPr>
        <w:drawing>
          <wp:anchor distT="0" distB="0" distL="114300" distR="114300" simplePos="0" relativeHeight="251663360" behindDoc="1" locked="0" layoutInCell="1" allowOverlap="1" wp14:anchorId="138F73B9" wp14:editId="015740CD">
            <wp:simplePos x="0" y="0"/>
            <wp:positionH relativeFrom="column">
              <wp:posOffset>1562735</wp:posOffset>
            </wp:positionH>
            <wp:positionV relativeFrom="paragraph">
              <wp:posOffset>8255</wp:posOffset>
            </wp:positionV>
            <wp:extent cx="39052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4" name="irc_mi" descr="Afbeeldingsresultaat voor symbool mai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ymbool mai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6014B3" w:rsidRPr="00373A78">
          <w:rPr>
            <w:rStyle w:val="Hyperlink"/>
            <w:szCs w:val="22"/>
          </w:rPr>
          <w:t>ksawakken@hotmail.com</w:t>
        </w:r>
      </w:hyperlink>
    </w:p>
    <w:p w:rsidR="006014B3" w:rsidRPr="00373A78" w:rsidRDefault="006014B3" w:rsidP="006014B3">
      <w:pPr>
        <w:rPr>
          <w:szCs w:val="22"/>
        </w:rPr>
      </w:pPr>
    </w:p>
    <w:p w:rsidR="006014B3" w:rsidRPr="00373A78" w:rsidRDefault="006014B3" w:rsidP="006014B3">
      <w:pPr>
        <w:pStyle w:val="Geenafstand"/>
        <w:rPr>
          <w:b/>
          <w:i/>
        </w:rPr>
      </w:pPr>
    </w:p>
    <w:p w:rsidR="005700D9" w:rsidRPr="00792A82" w:rsidRDefault="002574B7" w:rsidP="006014B3">
      <w:pPr>
        <w:pStyle w:val="Geenafstand"/>
        <w:rPr>
          <w:i/>
        </w:rPr>
      </w:pPr>
      <w:r w:rsidRPr="00792A82">
        <w:rPr>
          <w:noProof/>
          <w:color w:val="0000FF"/>
          <w:lang w:eastAsia="nl-BE"/>
        </w:rPr>
        <w:drawing>
          <wp:anchor distT="0" distB="0" distL="114300" distR="114300" simplePos="0" relativeHeight="251662336" behindDoc="1" locked="0" layoutInCell="1" allowOverlap="1" wp14:anchorId="0B5D9B9E" wp14:editId="2127B725">
            <wp:simplePos x="0" y="0"/>
            <wp:positionH relativeFrom="column">
              <wp:posOffset>1582420</wp:posOffset>
            </wp:positionH>
            <wp:positionV relativeFrom="paragraph">
              <wp:posOffset>8255</wp:posOffset>
            </wp:positionV>
            <wp:extent cx="37147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5" name="irc_mi" descr="Afbeeldingsresultaat voor symbool 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ymbool 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0D9" w:rsidRPr="00792A82">
        <w:t>https://www.facebook.com/ksa.wakken</w:t>
      </w:r>
      <w:r w:rsidR="005700D9" w:rsidRPr="00792A82">
        <w:rPr>
          <w:noProof/>
          <w:color w:val="0000FF"/>
          <w:lang w:eastAsia="nl-BE"/>
        </w:rPr>
        <w:t xml:space="preserve"> </w:t>
      </w:r>
    </w:p>
    <w:p w:rsidR="006014B3" w:rsidRPr="00792A82" w:rsidRDefault="006014B3" w:rsidP="006014B3">
      <w:pPr>
        <w:pStyle w:val="Geenafstand"/>
        <w:rPr>
          <w:b/>
          <w:i/>
        </w:rPr>
      </w:pPr>
    </w:p>
    <w:p w:rsidR="006A1672" w:rsidRDefault="006A1672" w:rsidP="006014B3">
      <w:pPr>
        <w:pStyle w:val="Geenafstand"/>
        <w:rPr>
          <w:b/>
          <w:i/>
        </w:rPr>
      </w:pPr>
    </w:p>
    <w:p w:rsidR="00EE0CF4" w:rsidRDefault="00EE0CF4" w:rsidP="006014B3">
      <w:pPr>
        <w:pStyle w:val="Geenafstand"/>
        <w:rPr>
          <w:b/>
          <w:i/>
        </w:rPr>
      </w:pPr>
    </w:p>
    <w:p w:rsidR="0094079F" w:rsidRPr="00792A82" w:rsidRDefault="0094079F" w:rsidP="006014B3">
      <w:pPr>
        <w:pStyle w:val="Geenafstand"/>
        <w:rPr>
          <w:b/>
          <w:i/>
        </w:rPr>
      </w:pPr>
      <w:r w:rsidRPr="00792A82">
        <w:rPr>
          <w:b/>
          <w:i/>
        </w:rPr>
        <w:t>De Roodkapjes, KSA Wakken</w:t>
      </w:r>
    </w:p>
    <w:p w:rsidR="0094079F" w:rsidRPr="002574B7" w:rsidRDefault="002574B7" w:rsidP="006014B3">
      <w:pPr>
        <w:rPr>
          <w:rFonts w:asciiTheme="minorHAnsi" w:hAnsiTheme="minorHAnsi"/>
          <w:b/>
          <w:i/>
          <w:sz w:val="24"/>
          <w:lang w:val="en-US"/>
        </w:rPr>
      </w:pPr>
      <w:r w:rsidRPr="002574B7">
        <w:rPr>
          <w:rFonts w:cs="Calibri"/>
          <w:szCs w:val="22"/>
          <w:lang w:val="en-US"/>
        </w:rPr>
        <w:t xml:space="preserve">Anne-Florence, Celia, </w:t>
      </w:r>
      <w:proofErr w:type="spellStart"/>
      <w:r w:rsidRPr="002574B7">
        <w:rPr>
          <w:rFonts w:cs="Calibri"/>
          <w:szCs w:val="22"/>
          <w:lang w:val="en-US"/>
        </w:rPr>
        <w:t>Chanti</w:t>
      </w:r>
      <w:proofErr w:type="spellEnd"/>
      <w:r w:rsidRPr="002574B7">
        <w:rPr>
          <w:rFonts w:cs="Calibri"/>
          <w:szCs w:val="22"/>
          <w:lang w:val="en-US"/>
        </w:rPr>
        <w:t xml:space="preserve">, Eleanora, Emma, Eva, </w:t>
      </w:r>
      <w:proofErr w:type="spellStart"/>
      <w:r w:rsidRPr="002574B7">
        <w:rPr>
          <w:rFonts w:cs="Calibri"/>
          <w:szCs w:val="22"/>
          <w:lang w:val="en-US"/>
        </w:rPr>
        <w:t>Fien</w:t>
      </w:r>
      <w:proofErr w:type="spellEnd"/>
      <w:r w:rsidRPr="002574B7">
        <w:rPr>
          <w:rFonts w:cs="Calibri"/>
          <w:szCs w:val="22"/>
          <w:lang w:val="en-US"/>
        </w:rPr>
        <w:t xml:space="preserve">, </w:t>
      </w:r>
      <w:proofErr w:type="spellStart"/>
      <w:r w:rsidRPr="002574B7">
        <w:rPr>
          <w:rFonts w:cs="Calibri"/>
          <w:szCs w:val="22"/>
          <w:lang w:val="en-US"/>
        </w:rPr>
        <w:t>Femke</w:t>
      </w:r>
      <w:proofErr w:type="spellEnd"/>
      <w:r w:rsidRPr="002574B7">
        <w:rPr>
          <w:rFonts w:cs="Calibri"/>
          <w:szCs w:val="22"/>
          <w:lang w:val="en-US"/>
        </w:rPr>
        <w:t xml:space="preserve">, Freya, </w:t>
      </w:r>
      <w:proofErr w:type="spellStart"/>
      <w:r w:rsidRPr="002574B7">
        <w:rPr>
          <w:rFonts w:cs="Calibri"/>
          <w:szCs w:val="22"/>
          <w:lang w:val="en-US"/>
        </w:rPr>
        <w:t>Imme</w:t>
      </w:r>
      <w:proofErr w:type="spellEnd"/>
      <w:r w:rsidRPr="002574B7">
        <w:rPr>
          <w:rFonts w:cs="Calibri"/>
          <w:szCs w:val="22"/>
          <w:lang w:val="en-US"/>
        </w:rPr>
        <w:t xml:space="preserve">, </w:t>
      </w:r>
      <w:proofErr w:type="spellStart"/>
      <w:r w:rsidRPr="002574B7">
        <w:rPr>
          <w:rFonts w:cs="Calibri"/>
          <w:szCs w:val="22"/>
          <w:lang w:val="en-US"/>
        </w:rPr>
        <w:t>Inès</w:t>
      </w:r>
      <w:proofErr w:type="spellEnd"/>
      <w:r w:rsidRPr="002574B7">
        <w:rPr>
          <w:rFonts w:cs="Calibri"/>
          <w:szCs w:val="22"/>
          <w:lang w:val="en-US"/>
        </w:rPr>
        <w:t xml:space="preserve">, Jana, </w:t>
      </w:r>
      <w:proofErr w:type="spellStart"/>
      <w:r w:rsidRPr="002574B7">
        <w:rPr>
          <w:rFonts w:cs="Calibri"/>
          <w:szCs w:val="22"/>
          <w:lang w:val="en-US"/>
        </w:rPr>
        <w:t>Jasmijn</w:t>
      </w:r>
      <w:proofErr w:type="spellEnd"/>
      <w:r w:rsidRPr="002574B7">
        <w:rPr>
          <w:rFonts w:cs="Calibri"/>
          <w:szCs w:val="22"/>
          <w:lang w:val="en-US"/>
        </w:rPr>
        <w:t xml:space="preserve">, Kato, Leonie, Lotte, Louise, Luna, Marie, </w:t>
      </w:r>
      <w:proofErr w:type="spellStart"/>
      <w:r w:rsidRPr="002574B7">
        <w:rPr>
          <w:rFonts w:cs="Calibri"/>
          <w:szCs w:val="22"/>
          <w:lang w:val="en-US"/>
        </w:rPr>
        <w:t>Mirthe</w:t>
      </w:r>
      <w:proofErr w:type="spellEnd"/>
      <w:r w:rsidRPr="002574B7">
        <w:rPr>
          <w:rFonts w:cs="Calibri"/>
          <w:szCs w:val="22"/>
          <w:lang w:val="en-US"/>
        </w:rPr>
        <w:t xml:space="preserve">, Pauline </w:t>
      </w:r>
      <w:proofErr w:type="spellStart"/>
      <w:r w:rsidRPr="002574B7">
        <w:rPr>
          <w:rFonts w:cs="Calibri"/>
          <w:szCs w:val="22"/>
          <w:lang w:val="en-US"/>
        </w:rPr>
        <w:t>en</w:t>
      </w:r>
      <w:proofErr w:type="spellEnd"/>
      <w:r w:rsidRPr="002574B7">
        <w:rPr>
          <w:rFonts w:cs="Calibri"/>
          <w:szCs w:val="22"/>
          <w:lang w:val="en-US"/>
        </w:rPr>
        <w:t xml:space="preserve"> </w:t>
      </w:r>
      <w:proofErr w:type="spellStart"/>
      <w:r w:rsidRPr="002574B7">
        <w:rPr>
          <w:rFonts w:cs="Calibri"/>
          <w:szCs w:val="22"/>
          <w:lang w:val="en-US"/>
        </w:rPr>
        <w:t>Xena</w:t>
      </w:r>
      <w:proofErr w:type="spellEnd"/>
    </w:p>
    <w:sectPr w:rsidR="0094079F" w:rsidRPr="002574B7" w:rsidSect="0083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2115"/>
    <w:multiLevelType w:val="hybridMultilevel"/>
    <w:tmpl w:val="D5129178"/>
    <w:lvl w:ilvl="0" w:tplc="825EF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B655D"/>
    <w:multiLevelType w:val="hybridMultilevel"/>
    <w:tmpl w:val="D71E24C6"/>
    <w:lvl w:ilvl="0" w:tplc="DE0AC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B"/>
    <w:rsid w:val="000465B9"/>
    <w:rsid w:val="000A5605"/>
    <w:rsid w:val="00101AC3"/>
    <w:rsid w:val="001145DC"/>
    <w:rsid w:val="001243BB"/>
    <w:rsid w:val="00141519"/>
    <w:rsid w:val="0018576D"/>
    <w:rsid w:val="001A0389"/>
    <w:rsid w:val="001A3A37"/>
    <w:rsid w:val="00254E2E"/>
    <w:rsid w:val="002574B7"/>
    <w:rsid w:val="002B5B8F"/>
    <w:rsid w:val="003344CA"/>
    <w:rsid w:val="00373A78"/>
    <w:rsid w:val="0043367C"/>
    <w:rsid w:val="004752A9"/>
    <w:rsid w:val="004B2536"/>
    <w:rsid w:val="00512A8A"/>
    <w:rsid w:val="005700D9"/>
    <w:rsid w:val="006014B3"/>
    <w:rsid w:val="00611F2B"/>
    <w:rsid w:val="00696171"/>
    <w:rsid w:val="006A1672"/>
    <w:rsid w:val="006D59DA"/>
    <w:rsid w:val="007032D8"/>
    <w:rsid w:val="007823F2"/>
    <w:rsid w:val="00792A82"/>
    <w:rsid w:val="007E5285"/>
    <w:rsid w:val="00805721"/>
    <w:rsid w:val="00820075"/>
    <w:rsid w:val="00834441"/>
    <w:rsid w:val="008506A3"/>
    <w:rsid w:val="00895107"/>
    <w:rsid w:val="00926276"/>
    <w:rsid w:val="0094079F"/>
    <w:rsid w:val="0099428B"/>
    <w:rsid w:val="009A61F0"/>
    <w:rsid w:val="009E54D4"/>
    <w:rsid w:val="00A17830"/>
    <w:rsid w:val="00A77D28"/>
    <w:rsid w:val="00B36A8F"/>
    <w:rsid w:val="00B46EF9"/>
    <w:rsid w:val="00BF134B"/>
    <w:rsid w:val="00CA39FE"/>
    <w:rsid w:val="00CD67DE"/>
    <w:rsid w:val="00DC7475"/>
    <w:rsid w:val="00DD0BDC"/>
    <w:rsid w:val="00DF6189"/>
    <w:rsid w:val="00EE0CF4"/>
    <w:rsid w:val="00EF4756"/>
    <w:rsid w:val="00F26979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EAA"/>
  <w15:docId w15:val="{D042E23A-FA04-46AE-BB81-A4CA2BE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4441"/>
  </w:style>
  <w:style w:type="paragraph" w:styleId="Kop1">
    <w:name w:val="heading 1"/>
    <w:basedOn w:val="Standaard"/>
    <w:next w:val="Standaard"/>
    <w:link w:val="Kop1Char"/>
    <w:uiPriority w:val="9"/>
    <w:qFormat/>
    <w:rsid w:val="00141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9428B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2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28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41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1415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510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4079F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sawakk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awakken.be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://www.google.be/url?sa=i&amp;rct=j&amp;q=&amp;esrc=s&amp;source=images&amp;cd=&amp;cad=rja&amp;uact=8&amp;ved=0ahUKEwjh1IKUzc7VAhXLh7QKHQqcBJkQjRwIBw&amp;url=http://nl.freepik.com/iconen-gratis/telefoon-symbool-knop_744152.htm&amp;psig=AFQjCNFRf1dpKCJj7l6S9aAGhjq3d0604w&amp;ust=150252102709343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rct=j&amp;q=&amp;esrc=s&amp;source=images&amp;cd=&amp;cad=rja&amp;uact=8&amp;ved=0ahUKEwizk9_7zs7VAhUGLlAKHavnBPAQjRwIBw&amp;url=https://www.toy-projects.be/&amp;psig=AFQjCNH0qdjIwbpoeJTUvFxNEDRYuqji6A&amp;ust=1502521510075607" TargetMode="External"/><Relationship Id="rId14" Type="http://schemas.openxmlformats.org/officeDocument/2006/relationships/hyperlink" Target="http://www.google.be/url?sa=i&amp;rct=j&amp;q=&amp;esrc=s&amp;source=images&amp;cd=&amp;cad=rja&amp;uact=8&amp;ved=0ahUKEwjTitnCzc7VAhVImbQKHVG5ARQQjRwIBw&amp;url=http://nl.freepik.com/iconen-gratis/facebook-symbool_749685.htm&amp;psig=AFQjCNHN2ASUyA7FypEfMwJOccoYAdyQjg&amp;ust=1502521126295066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Freya Goeminne</cp:lastModifiedBy>
  <cp:revision>4</cp:revision>
  <cp:lastPrinted>2012-09-04T17:17:00Z</cp:lastPrinted>
  <dcterms:created xsi:type="dcterms:W3CDTF">2018-07-16T11:10:00Z</dcterms:created>
  <dcterms:modified xsi:type="dcterms:W3CDTF">2018-09-04T14:13:00Z</dcterms:modified>
</cp:coreProperties>
</file>