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BF0" w:rsidRPr="00DC60F1" w:rsidRDefault="00FE2BEF" w:rsidP="00135688">
      <w:pPr>
        <w:jc w:val="both"/>
        <w:rPr>
          <w:rFonts w:ascii="Arial" w:hAnsi="Arial" w:cs="Arial"/>
          <w:szCs w:val="20"/>
        </w:rPr>
      </w:pPr>
      <w:r>
        <w:rPr>
          <w:rFonts w:ascii="Arial" w:hAnsi="Arial" w:cs="Arial"/>
          <w:noProof/>
          <w:szCs w:val="20"/>
          <w:lang w:eastAsia="nl-BE"/>
        </w:rPr>
        <w:drawing>
          <wp:anchor distT="0" distB="0" distL="114300" distR="114300" simplePos="0" relativeHeight="251659776" behindDoc="0" locked="0" layoutInCell="1" allowOverlap="1">
            <wp:simplePos x="0" y="0"/>
            <wp:positionH relativeFrom="column">
              <wp:posOffset>4243705</wp:posOffset>
            </wp:positionH>
            <wp:positionV relativeFrom="paragraph">
              <wp:posOffset>300355</wp:posOffset>
            </wp:positionV>
            <wp:extent cx="1847850" cy="184785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pic:spPr>
                </pic:pic>
              </a:graphicData>
            </a:graphic>
          </wp:anchor>
        </w:drawing>
      </w:r>
      <w:r w:rsidR="00BB3056" w:rsidRPr="00DC60F1">
        <w:rPr>
          <w:rFonts w:ascii="Arial" w:hAnsi="Arial" w:cs="Arial"/>
          <w:szCs w:val="20"/>
        </w:rPr>
        <w:t>Hallo iedereen!</w:t>
      </w:r>
    </w:p>
    <w:p w:rsidR="00135688" w:rsidRPr="00DC60F1" w:rsidRDefault="00BB3056" w:rsidP="00135688">
      <w:pPr>
        <w:jc w:val="both"/>
        <w:rPr>
          <w:rFonts w:ascii="Arial" w:hAnsi="Arial" w:cs="Arial"/>
          <w:sz w:val="20"/>
          <w:szCs w:val="20"/>
        </w:rPr>
      </w:pPr>
      <w:r w:rsidRPr="00DC60F1">
        <w:rPr>
          <w:rFonts w:ascii="Arial" w:hAnsi="Arial" w:cs="Arial"/>
          <w:sz w:val="20"/>
          <w:szCs w:val="20"/>
        </w:rPr>
        <w:t>We zijn zeer blij dat je meegaat op ons groot zomerk</w:t>
      </w:r>
      <w:r w:rsidR="00135688" w:rsidRPr="00DC60F1">
        <w:rPr>
          <w:rFonts w:ascii="Arial" w:hAnsi="Arial" w:cs="Arial"/>
          <w:sz w:val="20"/>
          <w:szCs w:val="20"/>
        </w:rPr>
        <w:t>amp! In deze brief kan je alle praktische zaken terugvinden.</w:t>
      </w:r>
    </w:p>
    <w:p w:rsidR="00BB3056" w:rsidRPr="00DC60F1" w:rsidRDefault="0070424E" w:rsidP="00135688">
      <w:pPr>
        <w:jc w:val="both"/>
        <w:rPr>
          <w:rFonts w:ascii="Arial" w:hAnsi="Arial" w:cs="Arial"/>
          <w:sz w:val="20"/>
          <w:szCs w:val="20"/>
        </w:rPr>
      </w:pPr>
      <w:r>
        <w:rPr>
          <w:rFonts w:ascii="Arial" w:hAnsi="Arial" w:cs="Arial"/>
          <w:b/>
          <w:sz w:val="20"/>
          <w:szCs w:val="20"/>
        </w:rPr>
        <w:t>Maandag</w:t>
      </w:r>
      <w:r w:rsidR="00BB3056" w:rsidRPr="00FE2BEF">
        <w:rPr>
          <w:rFonts w:ascii="Arial" w:hAnsi="Arial" w:cs="Arial"/>
          <w:b/>
          <w:sz w:val="20"/>
          <w:szCs w:val="20"/>
        </w:rPr>
        <w:t xml:space="preserve"> 1 juli</w:t>
      </w:r>
      <w:r w:rsidR="00BB3056" w:rsidRPr="00DC60F1">
        <w:rPr>
          <w:rFonts w:ascii="Arial" w:hAnsi="Arial" w:cs="Arial"/>
          <w:sz w:val="20"/>
          <w:szCs w:val="20"/>
        </w:rPr>
        <w:t xml:space="preserve"> vertrekken we met de bus richting</w:t>
      </w:r>
      <w:r w:rsidR="00FE2BEF">
        <w:rPr>
          <w:rFonts w:ascii="Arial" w:hAnsi="Arial" w:cs="Arial"/>
          <w:sz w:val="20"/>
          <w:szCs w:val="20"/>
        </w:rPr>
        <w:t xml:space="preserve"> </w:t>
      </w:r>
      <w:r>
        <w:rPr>
          <w:rFonts w:ascii="Arial" w:hAnsi="Arial" w:cs="Arial"/>
          <w:sz w:val="20"/>
          <w:szCs w:val="20"/>
        </w:rPr>
        <w:t>Lille (Antwerpen)</w:t>
      </w:r>
      <w:r w:rsidR="00BB3056" w:rsidRPr="00DC60F1">
        <w:rPr>
          <w:rFonts w:ascii="Arial" w:hAnsi="Arial" w:cs="Arial"/>
          <w:sz w:val="20"/>
          <w:szCs w:val="20"/>
        </w:rPr>
        <w:t>. Gelieve om</w:t>
      </w:r>
      <w:r w:rsidR="00BB3056" w:rsidRPr="00DC60F1">
        <w:rPr>
          <w:rFonts w:ascii="Arial" w:hAnsi="Arial" w:cs="Arial"/>
          <w:b/>
          <w:sz w:val="20"/>
          <w:szCs w:val="20"/>
        </w:rPr>
        <w:t xml:space="preserve"> </w:t>
      </w:r>
      <w:r w:rsidR="00FB46C0" w:rsidRPr="00DC60F1">
        <w:rPr>
          <w:rFonts w:ascii="Arial" w:hAnsi="Arial" w:cs="Arial"/>
          <w:b/>
          <w:sz w:val="20"/>
          <w:szCs w:val="20"/>
        </w:rPr>
        <w:t>12u30</w:t>
      </w:r>
      <w:r w:rsidR="00BB3056" w:rsidRPr="00DC60F1">
        <w:rPr>
          <w:rFonts w:ascii="Arial" w:hAnsi="Arial" w:cs="Arial"/>
          <w:sz w:val="20"/>
          <w:szCs w:val="20"/>
        </w:rPr>
        <w:t xml:space="preserve"> </w:t>
      </w:r>
      <w:r w:rsidR="00135688" w:rsidRPr="00DC60F1">
        <w:rPr>
          <w:rFonts w:ascii="Arial" w:hAnsi="Arial" w:cs="Arial"/>
          <w:sz w:val="20"/>
          <w:szCs w:val="20"/>
        </w:rPr>
        <w:t xml:space="preserve">aanwezig te zijn in </w:t>
      </w:r>
      <w:proofErr w:type="spellStart"/>
      <w:r w:rsidR="00135688" w:rsidRPr="00DC60F1">
        <w:rPr>
          <w:rFonts w:ascii="Arial" w:hAnsi="Arial" w:cs="Arial"/>
          <w:sz w:val="20"/>
          <w:szCs w:val="20"/>
        </w:rPr>
        <w:t>Spelewei</w:t>
      </w:r>
      <w:proofErr w:type="spellEnd"/>
      <w:r w:rsidR="00135688" w:rsidRPr="00DC60F1">
        <w:rPr>
          <w:rFonts w:ascii="Arial" w:hAnsi="Arial" w:cs="Arial"/>
          <w:sz w:val="20"/>
          <w:szCs w:val="20"/>
        </w:rPr>
        <w:t xml:space="preserve">! Voor </w:t>
      </w:r>
      <w:r w:rsidR="00BB3056" w:rsidRPr="00DC60F1">
        <w:rPr>
          <w:rFonts w:ascii="Arial" w:hAnsi="Arial" w:cs="Arial"/>
          <w:sz w:val="20"/>
          <w:szCs w:val="20"/>
        </w:rPr>
        <w:t xml:space="preserve">mensen die gemakkelijk last hebben van reisziekte, raden wij aan eventueel </w:t>
      </w:r>
      <w:r w:rsidR="00135688" w:rsidRPr="00DC60F1">
        <w:rPr>
          <w:rFonts w:ascii="Arial" w:hAnsi="Arial" w:cs="Arial"/>
          <w:sz w:val="20"/>
          <w:szCs w:val="20"/>
        </w:rPr>
        <w:t xml:space="preserve">een reispilletje </w:t>
      </w:r>
      <w:r w:rsidR="00BB3056" w:rsidRPr="00DC60F1">
        <w:rPr>
          <w:rFonts w:ascii="Arial" w:hAnsi="Arial" w:cs="Arial"/>
          <w:sz w:val="20"/>
          <w:szCs w:val="20"/>
        </w:rPr>
        <w:t xml:space="preserve">te nemen voor vertrek, want we zullen </w:t>
      </w:r>
      <w:r w:rsidR="00824260">
        <w:rPr>
          <w:rFonts w:ascii="Arial" w:hAnsi="Arial" w:cs="Arial"/>
          <w:sz w:val="20"/>
          <w:szCs w:val="20"/>
        </w:rPr>
        <w:t>enkele uren</w:t>
      </w:r>
      <w:r w:rsidR="00FB46C0" w:rsidRPr="00DC60F1">
        <w:rPr>
          <w:rFonts w:ascii="Arial" w:hAnsi="Arial" w:cs="Arial"/>
          <w:sz w:val="20"/>
          <w:szCs w:val="20"/>
        </w:rPr>
        <w:t xml:space="preserve"> </w:t>
      </w:r>
      <w:r w:rsidR="00BB3056" w:rsidRPr="00DC60F1">
        <w:rPr>
          <w:rFonts w:ascii="Arial" w:hAnsi="Arial" w:cs="Arial"/>
          <w:sz w:val="20"/>
          <w:szCs w:val="20"/>
        </w:rPr>
        <w:t>op de bus zitten.</w:t>
      </w:r>
      <w:r w:rsidR="00BB3056" w:rsidRPr="00DC60F1">
        <w:rPr>
          <w:rFonts w:ascii="Arial" w:hAnsi="Arial" w:cs="Arial"/>
          <w:sz w:val="20"/>
          <w:szCs w:val="20"/>
        </w:rPr>
        <w:br/>
      </w:r>
      <w:r w:rsidR="00BB3056" w:rsidRPr="00D217C4">
        <w:rPr>
          <w:rFonts w:ascii="Arial" w:hAnsi="Arial" w:cs="Arial"/>
          <w:sz w:val="20"/>
          <w:szCs w:val="20"/>
        </w:rPr>
        <w:t xml:space="preserve">Jullie valiezen moeten jullie binnenbrengen in </w:t>
      </w:r>
      <w:proofErr w:type="spellStart"/>
      <w:r w:rsidR="00BB3056" w:rsidRPr="00D217C4">
        <w:rPr>
          <w:rFonts w:ascii="Arial" w:hAnsi="Arial" w:cs="Arial"/>
          <w:sz w:val="20"/>
          <w:szCs w:val="20"/>
        </w:rPr>
        <w:t>Spelewei</w:t>
      </w:r>
      <w:proofErr w:type="spellEnd"/>
      <w:r w:rsidR="00BB3056" w:rsidRPr="00D217C4">
        <w:rPr>
          <w:rFonts w:ascii="Arial" w:hAnsi="Arial" w:cs="Arial"/>
          <w:sz w:val="20"/>
          <w:szCs w:val="20"/>
        </w:rPr>
        <w:t xml:space="preserve"> op </w:t>
      </w:r>
      <w:r>
        <w:rPr>
          <w:rFonts w:ascii="Arial" w:hAnsi="Arial" w:cs="Arial"/>
          <w:sz w:val="20"/>
          <w:szCs w:val="20"/>
        </w:rPr>
        <w:t>zondag</w:t>
      </w:r>
      <w:r w:rsidR="00D217C4">
        <w:rPr>
          <w:rFonts w:ascii="Arial" w:hAnsi="Arial" w:cs="Arial"/>
          <w:sz w:val="20"/>
          <w:szCs w:val="20"/>
        </w:rPr>
        <w:t xml:space="preserve"> 30 juni</w:t>
      </w:r>
      <w:r w:rsidR="00310A84" w:rsidRPr="00D217C4">
        <w:rPr>
          <w:rFonts w:ascii="Arial" w:hAnsi="Arial" w:cs="Arial"/>
          <w:sz w:val="20"/>
          <w:szCs w:val="20"/>
        </w:rPr>
        <w:t xml:space="preserve"> tussen </w:t>
      </w:r>
      <w:r w:rsidR="00D217C4">
        <w:rPr>
          <w:rFonts w:ascii="Arial" w:hAnsi="Arial" w:cs="Arial"/>
          <w:sz w:val="20"/>
          <w:szCs w:val="20"/>
        </w:rPr>
        <w:t xml:space="preserve">17u-19u </w:t>
      </w:r>
      <w:r w:rsidR="00BB3056" w:rsidRPr="00D217C4">
        <w:rPr>
          <w:rFonts w:ascii="Arial" w:hAnsi="Arial" w:cs="Arial"/>
          <w:sz w:val="20"/>
          <w:szCs w:val="20"/>
        </w:rPr>
        <w:t xml:space="preserve">(niet later!). </w:t>
      </w:r>
      <w:r>
        <w:rPr>
          <w:rFonts w:ascii="Arial" w:hAnsi="Arial" w:cs="Arial"/>
          <w:b/>
          <w:sz w:val="20"/>
          <w:szCs w:val="20"/>
        </w:rPr>
        <w:t>Woensdag</w:t>
      </w:r>
      <w:r w:rsidR="00F64054" w:rsidRPr="00FE2BEF">
        <w:rPr>
          <w:rFonts w:ascii="Arial" w:hAnsi="Arial" w:cs="Arial"/>
          <w:b/>
          <w:sz w:val="20"/>
          <w:szCs w:val="20"/>
        </w:rPr>
        <w:t xml:space="preserve"> </w:t>
      </w:r>
      <w:r w:rsidR="00BB3056" w:rsidRPr="00FE2BEF">
        <w:rPr>
          <w:rFonts w:ascii="Arial" w:hAnsi="Arial" w:cs="Arial"/>
          <w:b/>
          <w:sz w:val="20"/>
          <w:szCs w:val="20"/>
        </w:rPr>
        <w:t>10 juli</w:t>
      </w:r>
      <w:r w:rsidR="00BB3056" w:rsidRPr="00DC60F1">
        <w:rPr>
          <w:rFonts w:ascii="Arial" w:hAnsi="Arial" w:cs="Arial"/>
          <w:sz w:val="20"/>
          <w:szCs w:val="20"/>
        </w:rPr>
        <w:t xml:space="preserve"> komen wij t</w:t>
      </w:r>
      <w:r w:rsidR="00FB46C0" w:rsidRPr="00DC60F1">
        <w:rPr>
          <w:rFonts w:ascii="Arial" w:hAnsi="Arial" w:cs="Arial"/>
          <w:sz w:val="20"/>
          <w:szCs w:val="20"/>
        </w:rPr>
        <w:t>erug naar huis, we zullen rond</w:t>
      </w:r>
      <w:r w:rsidR="00FB46C0" w:rsidRPr="00DC60F1">
        <w:rPr>
          <w:rFonts w:ascii="Arial" w:hAnsi="Arial" w:cs="Arial"/>
          <w:b/>
          <w:sz w:val="20"/>
          <w:szCs w:val="20"/>
        </w:rPr>
        <w:t xml:space="preserve"> </w:t>
      </w:r>
      <w:r w:rsidR="00FB46C0" w:rsidRPr="00D243D9">
        <w:rPr>
          <w:rFonts w:ascii="Arial" w:hAnsi="Arial" w:cs="Arial"/>
          <w:b/>
          <w:sz w:val="20"/>
          <w:szCs w:val="20"/>
        </w:rPr>
        <w:t>1</w:t>
      </w:r>
      <w:r w:rsidR="00135688" w:rsidRPr="00D243D9">
        <w:rPr>
          <w:rFonts w:ascii="Arial" w:hAnsi="Arial" w:cs="Arial"/>
          <w:b/>
          <w:sz w:val="20"/>
          <w:szCs w:val="20"/>
        </w:rPr>
        <w:t>5u – 15u15</w:t>
      </w:r>
      <w:r w:rsidR="00BB3056" w:rsidRPr="00DC60F1">
        <w:rPr>
          <w:rFonts w:ascii="Arial" w:hAnsi="Arial" w:cs="Arial"/>
          <w:sz w:val="20"/>
          <w:szCs w:val="20"/>
        </w:rPr>
        <w:t xml:space="preserve"> aankomen in </w:t>
      </w:r>
      <w:proofErr w:type="spellStart"/>
      <w:r w:rsidR="00BB3056" w:rsidRPr="00DC60F1">
        <w:rPr>
          <w:rFonts w:ascii="Arial" w:hAnsi="Arial" w:cs="Arial"/>
          <w:sz w:val="20"/>
          <w:szCs w:val="20"/>
        </w:rPr>
        <w:t>Spelewei</w:t>
      </w:r>
      <w:proofErr w:type="spellEnd"/>
      <w:r w:rsidR="00BB3056" w:rsidRPr="00DC60F1">
        <w:rPr>
          <w:rFonts w:ascii="Arial" w:hAnsi="Arial" w:cs="Arial"/>
          <w:sz w:val="20"/>
          <w:szCs w:val="20"/>
        </w:rPr>
        <w:t>, als we niet te veel last hebben van file.</w:t>
      </w:r>
    </w:p>
    <w:p w:rsidR="00BB3056" w:rsidRPr="00DC60F1" w:rsidRDefault="00BB3056" w:rsidP="00135688">
      <w:pPr>
        <w:jc w:val="both"/>
        <w:rPr>
          <w:rFonts w:ascii="Arial" w:hAnsi="Arial" w:cs="Arial"/>
          <w:sz w:val="20"/>
          <w:szCs w:val="20"/>
        </w:rPr>
      </w:pPr>
      <w:r w:rsidRPr="00DC60F1">
        <w:rPr>
          <w:rFonts w:ascii="Arial" w:hAnsi="Arial" w:cs="Arial"/>
          <w:sz w:val="20"/>
          <w:szCs w:val="20"/>
        </w:rPr>
        <w:t xml:space="preserve">Bij deze brief zitten nog enkele brieven met in te vullen gegevens: </w:t>
      </w:r>
      <w:r w:rsidR="0070424E">
        <w:rPr>
          <w:rFonts w:ascii="Arial" w:hAnsi="Arial" w:cs="Arial"/>
          <w:sz w:val="20"/>
          <w:szCs w:val="20"/>
        </w:rPr>
        <w:t xml:space="preserve">de </w:t>
      </w:r>
      <w:r w:rsidR="0070424E" w:rsidRPr="0070424E">
        <w:rPr>
          <w:rFonts w:ascii="Arial" w:hAnsi="Arial" w:cs="Arial"/>
          <w:b/>
          <w:sz w:val="20"/>
          <w:szCs w:val="20"/>
        </w:rPr>
        <w:t>valieslijst</w:t>
      </w:r>
      <w:r w:rsidRPr="00DC60F1">
        <w:rPr>
          <w:rFonts w:ascii="Arial" w:hAnsi="Arial" w:cs="Arial"/>
          <w:sz w:val="20"/>
          <w:szCs w:val="20"/>
        </w:rPr>
        <w:t xml:space="preserve"> en een </w:t>
      </w:r>
      <w:r w:rsidRPr="0070424E">
        <w:rPr>
          <w:rFonts w:ascii="Arial" w:hAnsi="Arial" w:cs="Arial"/>
          <w:b/>
          <w:sz w:val="20"/>
          <w:szCs w:val="20"/>
        </w:rPr>
        <w:t>medische fiche</w:t>
      </w:r>
      <w:r w:rsidRPr="00DC60F1">
        <w:rPr>
          <w:rFonts w:ascii="Arial" w:hAnsi="Arial" w:cs="Arial"/>
          <w:sz w:val="20"/>
          <w:szCs w:val="20"/>
        </w:rPr>
        <w:t>. Deze 2 brieven moet</w:t>
      </w:r>
      <w:r w:rsidR="006C43A5">
        <w:rPr>
          <w:rFonts w:ascii="Arial" w:hAnsi="Arial" w:cs="Arial"/>
          <w:sz w:val="20"/>
          <w:szCs w:val="20"/>
        </w:rPr>
        <w:t xml:space="preserve">en jullie samen met de identiteitskaart </w:t>
      </w:r>
      <w:r w:rsidRPr="00DC60F1">
        <w:rPr>
          <w:rFonts w:ascii="Arial" w:hAnsi="Arial" w:cs="Arial"/>
          <w:sz w:val="20"/>
          <w:szCs w:val="20"/>
        </w:rPr>
        <w:t xml:space="preserve">afgeven bij het vertrek. Ook zakgeld (niet te veel, €5 à €10 is </w:t>
      </w:r>
      <w:r w:rsidRPr="00DC60F1">
        <w:rPr>
          <w:rFonts w:ascii="Arial" w:hAnsi="Arial" w:cs="Arial"/>
          <w:sz w:val="20"/>
          <w:szCs w:val="20"/>
          <w:u w:val="single"/>
        </w:rPr>
        <w:t>meer dan genoeg</w:t>
      </w:r>
      <w:r w:rsidRPr="00DC60F1">
        <w:rPr>
          <w:rFonts w:ascii="Arial" w:hAnsi="Arial" w:cs="Arial"/>
          <w:sz w:val="20"/>
          <w:szCs w:val="20"/>
        </w:rPr>
        <w:t>) mag eventueel afgegeven worden aan de leidsters. Ook medicatie mag afgegeven worden aan de leidsters, tenzij je dochter dit liever zelf doet.</w:t>
      </w:r>
      <w:r w:rsidR="007F753F" w:rsidRPr="00DC60F1">
        <w:rPr>
          <w:rFonts w:ascii="Arial" w:hAnsi="Arial" w:cs="Arial"/>
          <w:sz w:val="20"/>
          <w:szCs w:val="20"/>
        </w:rPr>
        <w:t xml:space="preserve"> Het is </w:t>
      </w:r>
      <w:r w:rsidR="00135688" w:rsidRPr="00DC60F1">
        <w:rPr>
          <w:rFonts w:ascii="Arial" w:hAnsi="Arial" w:cs="Arial"/>
          <w:sz w:val="20"/>
          <w:szCs w:val="20"/>
        </w:rPr>
        <w:t>altijd handig</w:t>
      </w:r>
      <w:r w:rsidR="007F753F" w:rsidRPr="00DC60F1">
        <w:rPr>
          <w:rFonts w:ascii="Arial" w:hAnsi="Arial" w:cs="Arial"/>
          <w:sz w:val="20"/>
          <w:szCs w:val="20"/>
        </w:rPr>
        <w:t xml:space="preserve"> om alle kledingstukken, </w:t>
      </w:r>
      <w:r w:rsidR="00630B30" w:rsidRPr="00DC60F1">
        <w:rPr>
          <w:rFonts w:ascii="Arial" w:hAnsi="Arial" w:cs="Arial"/>
          <w:sz w:val="20"/>
          <w:szCs w:val="20"/>
        </w:rPr>
        <w:t>handdoeken, washandjes</w:t>
      </w:r>
      <w:r w:rsidR="007F753F" w:rsidRPr="00DC60F1">
        <w:rPr>
          <w:rFonts w:ascii="Arial" w:hAnsi="Arial" w:cs="Arial"/>
          <w:sz w:val="20"/>
          <w:szCs w:val="20"/>
        </w:rPr>
        <w:t>… te naamtekenen. Zo kunnen we erop toezien dat je dochter alles terug mee heeft naar huis.</w:t>
      </w:r>
      <w:r w:rsidR="00630B30" w:rsidRPr="00DC60F1">
        <w:rPr>
          <w:rFonts w:ascii="Arial" w:hAnsi="Arial" w:cs="Arial"/>
          <w:sz w:val="20"/>
          <w:szCs w:val="20"/>
        </w:rPr>
        <w:t xml:space="preserve"> </w:t>
      </w:r>
      <w:r w:rsidR="00135688" w:rsidRPr="00DC60F1">
        <w:rPr>
          <w:rFonts w:ascii="Arial" w:hAnsi="Arial" w:cs="Arial"/>
          <w:sz w:val="20"/>
          <w:szCs w:val="20"/>
        </w:rPr>
        <w:t xml:space="preserve">Dit jaar vragen we ook </w:t>
      </w:r>
      <w:r w:rsidR="00310A84" w:rsidRPr="00DC60F1">
        <w:rPr>
          <w:rFonts w:ascii="Arial" w:hAnsi="Arial" w:cs="Arial"/>
          <w:sz w:val="20"/>
          <w:szCs w:val="20"/>
        </w:rPr>
        <w:t xml:space="preserve">opnieuw </w:t>
      </w:r>
      <w:r w:rsidR="00135688" w:rsidRPr="00DC60F1">
        <w:rPr>
          <w:rFonts w:ascii="Arial" w:hAnsi="Arial" w:cs="Arial"/>
          <w:sz w:val="20"/>
          <w:szCs w:val="20"/>
        </w:rPr>
        <w:t xml:space="preserve">om niet te overdrijven met de bagage. We merken jaarlijks dat veel leden veel te veel kledij, </w:t>
      </w:r>
      <w:r w:rsidR="00630B30" w:rsidRPr="00DC60F1">
        <w:rPr>
          <w:rFonts w:ascii="Arial" w:hAnsi="Arial" w:cs="Arial"/>
          <w:sz w:val="20"/>
          <w:szCs w:val="20"/>
        </w:rPr>
        <w:t xml:space="preserve">knuffelberen, </w:t>
      </w:r>
      <w:r w:rsidR="00135688" w:rsidRPr="00DC60F1">
        <w:rPr>
          <w:rFonts w:ascii="Arial" w:hAnsi="Arial" w:cs="Arial"/>
          <w:sz w:val="20"/>
          <w:szCs w:val="20"/>
        </w:rPr>
        <w:t xml:space="preserve">enzovoort meehebben, waardoor wij soms problemen ondervinden om alles via het gemeentevervoer ter plaatse te krijgen. Wij vragen ook om dit jaar indien mogelijk een </w:t>
      </w:r>
      <w:r w:rsidR="00310A84" w:rsidRPr="00DC60F1">
        <w:rPr>
          <w:rFonts w:ascii="Arial" w:hAnsi="Arial" w:cs="Arial"/>
          <w:b/>
          <w:sz w:val="20"/>
          <w:szCs w:val="20"/>
        </w:rPr>
        <w:t>reistas</w:t>
      </w:r>
      <w:r w:rsidR="00310A84" w:rsidRPr="00DC60F1">
        <w:rPr>
          <w:rFonts w:ascii="Arial" w:hAnsi="Arial" w:cs="Arial"/>
          <w:sz w:val="20"/>
          <w:szCs w:val="20"/>
        </w:rPr>
        <w:t xml:space="preserve"> </w:t>
      </w:r>
      <w:r w:rsidR="00135688" w:rsidRPr="00DC60F1">
        <w:rPr>
          <w:rFonts w:ascii="Arial" w:hAnsi="Arial" w:cs="Arial"/>
          <w:sz w:val="20"/>
          <w:szCs w:val="20"/>
        </w:rPr>
        <w:t>te gebruiken (in plaats van een harde koffer), zo kunnen wij gemakkelijker stapelen en kan ook al ons speelmateriaal mee!</w:t>
      </w:r>
    </w:p>
    <w:p w:rsidR="00F64054" w:rsidRDefault="007F753F" w:rsidP="00135688">
      <w:pPr>
        <w:jc w:val="both"/>
        <w:rPr>
          <w:rFonts w:ascii="Arial" w:hAnsi="Arial" w:cs="Arial"/>
          <w:sz w:val="20"/>
          <w:szCs w:val="20"/>
        </w:rPr>
      </w:pPr>
      <w:r w:rsidRPr="00DC60F1">
        <w:rPr>
          <w:rFonts w:ascii="Arial" w:hAnsi="Arial" w:cs="Arial"/>
          <w:sz w:val="20"/>
          <w:szCs w:val="20"/>
        </w:rPr>
        <w:t xml:space="preserve">Aangezien meer en meer kinderen een </w:t>
      </w:r>
      <w:r w:rsidRPr="00C15986">
        <w:rPr>
          <w:rFonts w:ascii="Arial" w:hAnsi="Arial" w:cs="Arial"/>
          <w:b/>
          <w:sz w:val="20"/>
          <w:szCs w:val="20"/>
        </w:rPr>
        <w:t>gsm</w:t>
      </w:r>
      <w:r w:rsidRPr="00DC60F1">
        <w:rPr>
          <w:rFonts w:ascii="Arial" w:hAnsi="Arial" w:cs="Arial"/>
          <w:sz w:val="20"/>
          <w:szCs w:val="20"/>
        </w:rPr>
        <w:t xml:space="preserve"> hebben of meekrijgen van thuis, willen wij nog eens benadrukken dat deze niet toegelaten zijn op kamp. Gsm, i</w:t>
      </w:r>
      <w:r w:rsidR="0070424E">
        <w:rPr>
          <w:rFonts w:ascii="Arial" w:hAnsi="Arial" w:cs="Arial"/>
          <w:sz w:val="20"/>
          <w:szCs w:val="20"/>
        </w:rPr>
        <w:t>P</w:t>
      </w:r>
      <w:r w:rsidRPr="00DC60F1">
        <w:rPr>
          <w:rFonts w:ascii="Arial" w:hAnsi="Arial" w:cs="Arial"/>
          <w:sz w:val="20"/>
          <w:szCs w:val="20"/>
        </w:rPr>
        <w:t>od,… en andere zijn bovendien niet verzekerd. Als wij toch iemand met een gsm betrappen, dan wordt deze afgenomen tot het einde van het kamp. Moesten er toch heel dringend problemen zijn, dan kan je ons</w:t>
      </w:r>
      <w:r w:rsidR="00F64054">
        <w:rPr>
          <w:rFonts w:ascii="Arial" w:hAnsi="Arial" w:cs="Arial"/>
          <w:sz w:val="20"/>
          <w:szCs w:val="20"/>
        </w:rPr>
        <w:t xml:space="preserve"> bereiken op het nr.          </w:t>
      </w:r>
      <w:r w:rsidR="00824260">
        <w:rPr>
          <w:rFonts w:ascii="Arial" w:hAnsi="Arial" w:cs="Arial"/>
          <w:sz w:val="20"/>
          <w:szCs w:val="20"/>
        </w:rPr>
        <w:t>0493096131</w:t>
      </w:r>
      <w:r w:rsidR="00F64054">
        <w:rPr>
          <w:rFonts w:ascii="Arial" w:hAnsi="Arial" w:cs="Arial"/>
          <w:sz w:val="20"/>
          <w:szCs w:val="20"/>
        </w:rPr>
        <w:t xml:space="preserve"> (</w:t>
      </w:r>
      <w:r w:rsidR="00824260">
        <w:rPr>
          <w:rFonts w:ascii="Arial" w:hAnsi="Arial" w:cs="Arial"/>
          <w:sz w:val="20"/>
          <w:szCs w:val="20"/>
        </w:rPr>
        <w:t>Jasmijn</w:t>
      </w:r>
      <w:r w:rsidR="00F64054">
        <w:rPr>
          <w:rFonts w:ascii="Arial" w:hAnsi="Arial" w:cs="Arial"/>
          <w:sz w:val="20"/>
          <w:szCs w:val="20"/>
        </w:rPr>
        <w:t xml:space="preserve">) of </w:t>
      </w:r>
      <w:r w:rsidR="00824260">
        <w:rPr>
          <w:rFonts w:ascii="Arial" w:hAnsi="Arial" w:cs="Arial"/>
          <w:sz w:val="20"/>
          <w:szCs w:val="20"/>
        </w:rPr>
        <w:t>0492609118</w:t>
      </w:r>
      <w:r w:rsidR="00F64054" w:rsidRPr="00D217C4">
        <w:rPr>
          <w:rFonts w:ascii="Arial" w:hAnsi="Arial" w:cs="Arial"/>
          <w:sz w:val="20"/>
          <w:szCs w:val="20"/>
        </w:rPr>
        <w:t xml:space="preserve"> (</w:t>
      </w:r>
      <w:r w:rsidR="00824260">
        <w:rPr>
          <w:rFonts w:ascii="Arial" w:hAnsi="Arial" w:cs="Arial"/>
          <w:sz w:val="20"/>
          <w:szCs w:val="20"/>
        </w:rPr>
        <w:t>Freya</w:t>
      </w:r>
      <w:r w:rsidR="00310A84" w:rsidRPr="00D217C4">
        <w:rPr>
          <w:rFonts w:ascii="Arial" w:hAnsi="Arial" w:cs="Arial"/>
          <w:sz w:val="20"/>
          <w:szCs w:val="20"/>
        </w:rPr>
        <w:t>)</w:t>
      </w:r>
      <w:r w:rsidRPr="00D217C4">
        <w:rPr>
          <w:rFonts w:ascii="Arial" w:hAnsi="Arial" w:cs="Arial"/>
          <w:sz w:val="20"/>
          <w:szCs w:val="20"/>
        </w:rPr>
        <w:t>.</w:t>
      </w:r>
      <w:r w:rsidRPr="00DC60F1">
        <w:rPr>
          <w:rFonts w:ascii="Arial" w:hAnsi="Arial" w:cs="Arial"/>
          <w:sz w:val="20"/>
          <w:szCs w:val="20"/>
        </w:rPr>
        <w:t xml:space="preserve"> </w:t>
      </w:r>
    </w:p>
    <w:p w:rsidR="00E50F3C" w:rsidRDefault="00E50F3C" w:rsidP="00135688">
      <w:pPr>
        <w:jc w:val="both"/>
        <w:rPr>
          <w:rFonts w:ascii="Arial" w:hAnsi="Arial" w:cs="Arial"/>
          <w:sz w:val="20"/>
          <w:szCs w:val="20"/>
        </w:rPr>
      </w:pPr>
      <w:r>
        <w:rPr>
          <w:rFonts w:ascii="Arial" w:hAnsi="Arial" w:cs="Arial"/>
          <w:sz w:val="20"/>
          <w:szCs w:val="20"/>
        </w:rPr>
        <w:t xml:space="preserve">Mogen wij vragen om uw dochter voor vertrek te controleren op </w:t>
      </w:r>
      <w:r w:rsidRPr="00C15986">
        <w:rPr>
          <w:rFonts w:ascii="Arial" w:hAnsi="Arial" w:cs="Arial"/>
          <w:b/>
          <w:sz w:val="20"/>
          <w:szCs w:val="20"/>
        </w:rPr>
        <w:t>luisjes</w:t>
      </w:r>
      <w:r>
        <w:rPr>
          <w:rFonts w:ascii="Arial" w:hAnsi="Arial" w:cs="Arial"/>
          <w:sz w:val="20"/>
          <w:szCs w:val="20"/>
        </w:rPr>
        <w:t xml:space="preserve">? Zo blijft elk </w:t>
      </w:r>
      <w:r w:rsidR="002B524F">
        <w:rPr>
          <w:rFonts w:ascii="Arial" w:hAnsi="Arial" w:cs="Arial"/>
          <w:sz w:val="20"/>
          <w:szCs w:val="20"/>
        </w:rPr>
        <w:t>lid</w:t>
      </w:r>
      <w:r>
        <w:rPr>
          <w:rFonts w:ascii="Arial" w:hAnsi="Arial" w:cs="Arial"/>
          <w:sz w:val="20"/>
          <w:szCs w:val="20"/>
        </w:rPr>
        <w:t xml:space="preserve"> ervan gespaard op kamp!</w:t>
      </w:r>
      <w:r w:rsidR="002B524F">
        <w:rPr>
          <w:rFonts w:ascii="Arial" w:hAnsi="Arial" w:cs="Arial"/>
          <w:sz w:val="20"/>
          <w:szCs w:val="20"/>
        </w:rPr>
        <w:t xml:space="preserve"> </w:t>
      </w:r>
    </w:p>
    <w:p w:rsidR="007F753F" w:rsidRPr="00DC60F1" w:rsidRDefault="00FE2BEF" w:rsidP="00135688">
      <w:pPr>
        <w:jc w:val="both"/>
        <w:rPr>
          <w:rFonts w:ascii="Arial" w:hAnsi="Arial" w:cs="Arial"/>
          <w:sz w:val="20"/>
          <w:szCs w:val="20"/>
        </w:rPr>
      </w:pPr>
      <w:r>
        <w:rPr>
          <w:rFonts w:ascii="Arial" w:hAnsi="Arial" w:cs="Arial"/>
          <w:noProof/>
          <w:sz w:val="20"/>
          <w:szCs w:val="20"/>
          <w:lang w:eastAsia="nl-BE"/>
        </w:rPr>
        <w:drawing>
          <wp:anchor distT="0" distB="0" distL="114300" distR="114300" simplePos="0" relativeHeight="251655680" behindDoc="1" locked="0" layoutInCell="1" allowOverlap="1">
            <wp:simplePos x="0" y="0"/>
            <wp:positionH relativeFrom="column">
              <wp:posOffset>3910330</wp:posOffset>
            </wp:positionH>
            <wp:positionV relativeFrom="paragraph">
              <wp:posOffset>577850</wp:posOffset>
            </wp:positionV>
            <wp:extent cx="1847850" cy="1139825"/>
            <wp:effectExtent l="0" t="0" r="0" b="0"/>
            <wp:wrapTight wrapText="bothSides">
              <wp:wrapPolygon edited="0">
                <wp:start x="12693" y="0"/>
                <wp:lineTo x="6680" y="2888"/>
                <wp:lineTo x="5122" y="3971"/>
                <wp:lineTo x="5122" y="5776"/>
                <wp:lineTo x="1336" y="11552"/>
                <wp:lineTo x="0" y="11913"/>
                <wp:lineTo x="0" y="14801"/>
                <wp:lineTo x="1559" y="17328"/>
                <wp:lineTo x="1559" y="18050"/>
                <wp:lineTo x="8239" y="21299"/>
                <wp:lineTo x="9353" y="21299"/>
                <wp:lineTo x="10466" y="21299"/>
                <wp:lineTo x="12247" y="21299"/>
                <wp:lineTo x="20487" y="18050"/>
                <wp:lineTo x="20487" y="17328"/>
                <wp:lineTo x="21377" y="14440"/>
                <wp:lineTo x="21377" y="12635"/>
                <wp:lineTo x="20709" y="11552"/>
                <wp:lineTo x="14920" y="5776"/>
                <wp:lineTo x="16256" y="0"/>
                <wp:lineTo x="12693" y="0"/>
              </wp:wrapPolygon>
            </wp:wrapTight>
            <wp:docPr id="2" name="Afbeelding 2" descr="http://3.bp.blogspot.com/-uH45_ONc-90/TbaXKLaKIBI/AAAAAAAAcVM/SAfIxN6n7lE/s1600/T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uH45_ONc-90/TbaXKLaKIBI/AAAAAAAAcVM/SAfIxN6n7lE/s1600/TENT.GIF"/>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47850" cy="1139825"/>
                    </a:xfrm>
                    <a:prstGeom prst="rect">
                      <a:avLst/>
                    </a:prstGeom>
                    <a:noFill/>
                    <a:ln>
                      <a:noFill/>
                    </a:ln>
                  </pic:spPr>
                </pic:pic>
              </a:graphicData>
            </a:graphic>
          </wp:anchor>
        </w:drawing>
      </w:r>
      <w:r w:rsidR="007F753F" w:rsidRPr="00DC60F1">
        <w:rPr>
          <w:rFonts w:ascii="Arial" w:hAnsi="Arial" w:cs="Arial"/>
          <w:sz w:val="20"/>
          <w:szCs w:val="20"/>
        </w:rPr>
        <w:t xml:space="preserve">Natuurlijk mag je je kapoen wel een </w:t>
      </w:r>
      <w:r w:rsidR="007F753F" w:rsidRPr="00C15986">
        <w:rPr>
          <w:rFonts w:ascii="Arial" w:hAnsi="Arial" w:cs="Arial"/>
          <w:b/>
          <w:sz w:val="20"/>
          <w:szCs w:val="20"/>
        </w:rPr>
        <w:t>briefje</w:t>
      </w:r>
      <w:r w:rsidR="007F753F" w:rsidRPr="00DC60F1">
        <w:rPr>
          <w:rFonts w:ascii="Arial" w:hAnsi="Arial" w:cs="Arial"/>
          <w:sz w:val="20"/>
          <w:szCs w:val="20"/>
        </w:rPr>
        <w:t xml:space="preserve"> schrijven!</w:t>
      </w:r>
      <w:r w:rsidR="00C15986">
        <w:rPr>
          <w:rFonts w:ascii="Arial" w:hAnsi="Arial" w:cs="Arial"/>
          <w:sz w:val="20"/>
          <w:szCs w:val="20"/>
        </w:rPr>
        <w:t xml:space="preserve"> </w:t>
      </w:r>
      <w:r w:rsidR="007F753F" w:rsidRPr="00DC60F1">
        <w:rPr>
          <w:rFonts w:ascii="Arial" w:hAnsi="Arial" w:cs="Arial"/>
          <w:sz w:val="20"/>
          <w:szCs w:val="20"/>
        </w:rPr>
        <w:t>Geef het adres dus door aan je familie, vriend</w:t>
      </w:r>
      <w:r w:rsidR="00C15986">
        <w:rPr>
          <w:rFonts w:ascii="Arial" w:hAnsi="Arial" w:cs="Arial"/>
          <w:sz w:val="20"/>
          <w:szCs w:val="20"/>
        </w:rPr>
        <w:t>en</w:t>
      </w:r>
      <w:r w:rsidR="007F753F" w:rsidRPr="00DC60F1">
        <w:rPr>
          <w:rFonts w:ascii="Arial" w:hAnsi="Arial" w:cs="Arial"/>
          <w:sz w:val="20"/>
          <w:szCs w:val="20"/>
        </w:rPr>
        <w:t xml:space="preserve">… want het is zo leuk </w:t>
      </w:r>
      <w:r w:rsidR="00181046" w:rsidRPr="00DC60F1">
        <w:rPr>
          <w:rFonts w:ascii="Arial" w:hAnsi="Arial" w:cs="Arial"/>
          <w:sz w:val="20"/>
          <w:szCs w:val="20"/>
        </w:rPr>
        <w:t xml:space="preserve">om eens een brief te ontvangen! </w:t>
      </w:r>
      <w:r w:rsidR="007F753F" w:rsidRPr="00DC60F1">
        <w:rPr>
          <w:rFonts w:ascii="Arial" w:hAnsi="Arial" w:cs="Arial"/>
          <w:sz w:val="20"/>
          <w:szCs w:val="20"/>
        </w:rPr>
        <w:t>Schrijven kan naar volgend adres:</w:t>
      </w:r>
    </w:p>
    <w:p w:rsidR="00F64054" w:rsidRDefault="00F64054" w:rsidP="00F64054">
      <w:pPr>
        <w:spacing w:after="0"/>
        <w:rPr>
          <w:rFonts w:ascii="Arial" w:hAnsi="Arial" w:cs="Arial"/>
          <w:sz w:val="20"/>
          <w:szCs w:val="20"/>
        </w:rPr>
      </w:pPr>
      <w:r>
        <w:rPr>
          <w:rFonts w:ascii="Arial" w:hAnsi="Arial" w:cs="Arial"/>
          <w:sz w:val="20"/>
          <w:szCs w:val="20"/>
        </w:rPr>
        <w:t>KSA Wakken</w:t>
      </w:r>
    </w:p>
    <w:p w:rsidR="00F64054" w:rsidRDefault="00F64054" w:rsidP="00F64054">
      <w:pPr>
        <w:spacing w:after="0"/>
        <w:rPr>
          <w:rFonts w:ascii="Arial" w:hAnsi="Arial" w:cs="Arial"/>
          <w:sz w:val="20"/>
          <w:szCs w:val="20"/>
        </w:rPr>
      </w:pPr>
      <w:r>
        <w:rPr>
          <w:rFonts w:ascii="Arial" w:hAnsi="Arial" w:cs="Arial"/>
          <w:sz w:val="20"/>
          <w:szCs w:val="20"/>
        </w:rPr>
        <w:t>Naam Kind</w:t>
      </w:r>
    </w:p>
    <w:p w:rsidR="0070424E" w:rsidRDefault="0070424E" w:rsidP="002F3A01">
      <w:pPr>
        <w:spacing w:after="0"/>
        <w:rPr>
          <w:rFonts w:ascii="Arial" w:hAnsi="Arial" w:cs="Arial"/>
          <w:sz w:val="20"/>
          <w:szCs w:val="20"/>
        </w:rPr>
      </w:pPr>
      <w:r>
        <w:rPr>
          <w:rFonts w:ascii="Arial" w:hAnsi="Arial" w:cs="Arial"/>
          <w:sz w:val="20"/>
          <w:szCs w:val="20"/>
        </w:rPr>
        <w:t>JVC PAX</w:t>
      </w:r>
    </w:p>
    <w:p w:rsidR="0070424E" w:rsidRDefault="0070424E" w:rsidP="002F3A01">
      <w:pPr>
        <w:spacing w:after="0"/>
        <w:rPr>
          <w:rFonts w:ascii="Arial" w:hAnsi="Arial" w:cs="Arial"/>
          <w:sz w:val="20"/>
          <w:szCs w:val="20"/>
        </w:rPr>
      </w:pPr>
      <w:r>
        <w:rPr>
          <w:rFonts w:ascii="Arial" w:hAnsi="Arial" w:cs="Arial"/>
          <w:sz w:val="20"/>
          <w:szCs w:val="20"/>
        </w:rPr>
        <w:t>Zagerijstraat 25</w:t>
      </w:r>
    </w:p>
    <w:p w:rsidR="00F64054" w:rsidRPr="00DC60F1" w:rsidRDefault="0070424E" w:rsidP="002F3A01">
      <w:pPr>
        <w:spacing w:after="0"/>
        <w:rPr>
          <w:rFonts w:ascii="Arial" w:hAnsi="Arial" w:cs="Arial"/>
          <w:sz w:val="20"/>
          <w:szCs w:val="20"/>
        </w:rPr>
      </w:pPr>
      <w:r>
        <w:rPr>
          <w:rFonts w:ascii="Arial" w:hAnsi="Arial" w:cs="Arial"/>
          <w:sz w:val="20"/>
          <w:szCs w:val="20"/>
        </w:rPr>
        <w:t>2275 Lille</w:t>
      </w:r>
      <w:r w:rsidR="007F753F" w:rsidRPr="00DC60F1">
        <w:rPr>
          <w:rFonts w:ascii="Arial" w:hAnsi="Arial" w:cs="Arial"/>
          <w:sz w:val="20"/>
          <w:szCs w:val="20"/>
        </w:rPr>
        <w:br/>
      </w:r>
    </w:p>
    <w:p w:rsidR="00C15986" w:rsidRPr="00DC60F1" w:rsidRDefault="007F753F" w:rsidP="00135688">
      <w:pPr>
        <w:jc w:val="both"/>
        <w:rPr>
          <w:rFonts w:ascii="Arial" w:hAnsi="Arial" w:cs="Arial"/>
          <w:sz w:val="20"/>
          <w:szCs w:val="20"/>
        </w:rPr>
      </w:pPr>
      <w:r w:rsidRPr="00DC60F1">
        <w:rPr>
          <w:rFonts w:ascii="Arial" w:hAnsi="Arial" w:cs="Arial"/>
          <w:sz w:val="20"/>
          <w:szCs w:val="20"/>
        </w:rPr>
        <w:t>Nog even alles op een rijtje</w:t>
      </w:r>
      <w:r w:rsidR="00C15986">
        <w:rPr>
          <w:rFonts w:ascii="Arial" w:hAnsi="Arial" w:cs="Arial"/>
          <w:sz w:val="20"/>
          <w:szCs w:val="20"/>
        </w:rPr>
        <w:t>:</w:t>
      </w:r>
      <w:bookmarkStart w:id="0" w:name="_GoBack"/>
      <w:bookmarkEnd w:id="0"/>
    </w:p>
    <w:p w:rsidR="007F753F" w:rsidRPr="00DC60F1" w:rsidRDefault="00C15986" w:rsidP="00135688">
      <w:pPr>
        <w:jc w:val="both"/>
        <w:rPr>
          <w:rFonts w:ascii="Arial" w:hAnsi="Arial" w:cs="Arial"/>
          <w:sz w:val="20"/>
          <w:szCs w:val="20"/>
        </w:rPr>
      </w:pPr>
      <w:r>
        <w:rPr>
          <w:rFonts w:ascii="Arial" w:hAnsi="Arial" w:cs="Arial"/>
          <w:noProof/>
          <w:sz w:val="20"/>
          <w:szCs w:val="20"/>
          <w:lang w:eastAsia="nl-BE"/>
        </w:rPr>
        <mc:AlternateContent>
          <mc:Choice Requires="wps">
            <w:drawing>
              <wp:anchor distT="0" distB="0" distL="114300" distR="114300" simplePos="0" relativeHeight="251658752" behindDoc="0" locked="0" layoutInCell="1" allowOverlap="1">
                <wp:simplePos x="0" y="0"/>
                <wp:positionH relativeFrom="column">
                  <wp:posOffset>-40474</wp:posOffset>
                </wp:positionH>
                <wp:positionV relativeFrom="paragraph">
                  <wp:posOffset>157783</wp:posOffset>
                </wp:positionV>
                <wp:extent cx="5575935" cy="791845"/>
                <wp:effectExtent l="0" t="0" r="5715" b="825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935" cy="791845"/>
                        </a:xfrm>
                        <a:prstGeom prst="rect">
                          <a:avLst/>
                        </a:prstGeom>
                        <a:solidFill>
                          <a:srgbClr val="FFFFFF"/>
                        </a:solidFill>
                        <a:ln w="9525">
                          <a:solidFill>
                            <a:srgbClr val="000000"/>
                          </a:solidFill>
                          <a:miter lim="800000"/>
                          <a:headEnd/>
                          <a:tailEnd/>
                        </a:ln>
                      </wps:spPr>
                      <wps:txbx>
                        <w:txbxContent>
                          <w:p w:rsidR="007F753F" w:rsidRPr="00D217C4" w:rsidRDefault="0070424E" w:rsidP="007F753F">
                            <w:pPr>
                              <w:pStyle w:val="Lijstalinea"/>
                              <w:numPr>
                                <w:ilvl w:val="0"/>
                                <w:numId w:val="1"/>
                              </w:numPr>
                              <w:rPr>
                                <w:b/>
                                <w:sz w:val="24"/>
                              </w:rPr>
                            </w:pPr>
                            <w:r>
                              <w:rPr>
                                <w:b/>
                                <w:sz w:val="24"/>
                              </w:rPr>
                              <w:t>Zondag</w:t>
                            </w:r>
                            <w:r w:rsidR="00FE2BEF">
                              <w:rPr>
                                <w:b/>
                                <w:sz w:val="24"/>
                              </w:rPr>
                              <w:t xml:space="preserve"> 30 </w:t>
                            </w:r>
                            <w:r w:rsidR="00D217C4" w:rsidRPr="00D217C4">
                              <w:rPr>
                                <w:b/>
                                <w:sz w:val="24"/>
                              </w:rPr>
                              <w:t>juni:</w:t>
                            </w:r>
                            <w:r w:rsidR="002C0EE8">
                              <w:rPr>
                                <w:b/>
                                <w:sz w:val="24"/>
                              </w:rPr>
                              <w:t xml:space="preserve"> </w:t>
                            </w:r>
                            <w:r w:rsidR="00310A84" w:rsidRPr="00D217C4">
                              <w:rPr>
                                <w:b/>
                                <w:sz w:val="24"/>
                              </w:rPr>
                              <w:t xml:space="preserve">binnenbrengen valiezen tussen </w:t>
                            </w:r>
                            <w:r w:rsidR="00D217C4" w:rsidRPr="00D217C4">
                              <w:rPr>
                                <w:b/>
                                <w:sz w:val="24"/>
                              </w:rPr>
                              <w:t>17u-19u</w:t>
                            </w:r>
                            <w:r w:rsidR="007F753F" w:rsidRPr="00D217C4">
                              <w:rPr>
                                <w:b/>
                                <w:sz w:val="24"/>
                              </w:rPr>
                              <w:t xml:space="preserve"> in </w:t>
                            </w:r>
                            <w:proofErr w:type="spellStart"/>
                            <w:r w:rsidR="007F753F" w:rsidRPr="00D217C4">
                              <w:rPr>
                                <w:b/>
                                <w:sz w:val="24"/>
                              </w:rPr>
                              <w:t>Spelewei</w:t>
                            </w:r>
                            <w:proofErr w:type="spellEnd"/>
                            <w:r w:rsidR="007F753F" w:rsidRPr="00D217C4">
                              <w:rPr>
                                <w:b/>
                                <w:sz w:val="24"/>
                              </w:rPr>
                              <w:t>!</w:t>
                            </w:r>
                          </w:p>
                          <w:p w:rsidR="007F753F" w:rsidRPr="00D217C4" w:rsidRDefault="0070424E" w:rsidP="007F753F">
                            <w:pPr>
                              <w:pStyle w:val="Lijstalinea"/>
                              <w:numPr>
                                <w:ilvl w:val="0"/>
                                <w:numId w:val="1"/>
                              </w:numPr>
                              <w:rPr>
                                <w:b/>
                                <w:sz w:val="24"/>
                              </w:rPr>
                            </w:pPr>
                            <w:r>
                              <w:rPr>
                                <w:b/>
                                <w:sz w:val="24"/>
                              </w:rPr>
                              <w:t>Maandag</w:t>
                            </w:r>
                            <w:r w:rsidR="006C43A5">
                              <w:rPr>
                                <w:b/>
                                <w:sz w:val="24"/>
                              </w:rPr>
                              <w:t xml:space="preserve"> 1 juli: Vertrek naar </w:t>
                            </w:r>
                            <w:r>
                              <w:rPr>
                                <w:b/>
                                <w:sz w:val="24"/>
                              </w:rPr>
                              <w:t>Lille</w:t>
                            </w:r>
                            <w:r w:rsidR="007F753F" w:rsidRPr="00D217C4">
                              <w:rPr>
                                <w:b/>
                                <w:sz w:val="24"/>
                              </w:rPr>
                              <w:t xml:space="preserve">. Om </w:t>
                            </w:r>
                            <w:r w:rsidR="00FB46C0" w:rsidRPr="00D217C4">
                              <w:rPr>
                                <w:b/>
                                <w:sz w:val="24"/>
                              </w:rPr>
                              <w:t>12u30</w:t>
                            </w:r>
                            <w:r w:rsidR="007F753F" w:rsidRPr="00D217C4">
                              <w:rPr>
                                <w:b/>
                                <w:sz w:val="24"/>
                              </w:rPr>
                              <w:t xml:space="preserve"> stipt in </w:t>
                            </w:r>
                            <w:proofErr w:type="spellStart"/>
                            <w:r w:rsidR="007F753F" w:rsidRPr="00D217C4">
                              <w:rPr>
                                <w:b/>
                                <w:sz w:val="24"/>
                              </w:rPr>
                              <w:t>Spelewei</w:t>
                            </w:r>
                            <w:proofErr w:type="spellEnd"/>
                            <w:r w:rsidR="007F753F" w:rsidRPr="00D217C4">
                              <w:rPr>
                                <w:b/>
                                <w:sz w:val="24"/>
                              </w:rPr>
                              <w:t>!</w:t>
                            </w:r>
                          </w:p>
                          <w:p w:rsidR="007F753F" w:rsidRDefault="0070424E" w:rsidP="007F753F">
                            <w:pPr>
                              <w:pStyle w:val="Lijstalinea"/>
                              <w:numPr>
                                <w:ilvl w:val="0"/>
                                <w:numId w:val="1"/>
                              </w:numPr>
                            </w:pPr>
                            <w:r>
                              <w:rPr>
                                <w:b/>
                                <w:sz w:val="24"/>
                              </w:rPr>
                              <w:t>Woensdag</w:t>
                            </w:r>
                            <w:r w:rsidR="007F753F" w:rsidRPr="00D217C4">
                              <w:rPr>
                                <w:b/>
                                <w:sz w:val="24"/>
                              </w:rPr>
                              <w:t xml:space="preserve"> 10 juli: aankomst in </w:t>
                            </w:r>
                            <w:proofErr w:type="spellStart"/>
                            <w:r w:rsidR="007F753F" w:rsidRPr="00D217C4">
                              <w:rPr>
                                <w:b/>
                                <w:sz w:val="24"/>
                              </w:rPr>
                              <w:t>Spel</w:t>
                            </w:r>
                            <w:r w:rsidR="00FB46C0" w:rsidRPr="00D217C4">
                              <w:rPr>
                                <w:b/>
                                <w:sz w:val="24"/>
                              </w:rPr>
                              <w:t>ewei</w:t>
                            </w:r>
                            <w:proofErr w:type="spellEnd"/>
                            <w:r w:rsidR="00FB46C0" w:rsidRPr="00D217C4">
                              <w:rPr>
                                <w:b/>
                                <w:sz w:val="24"/>
                              </w:rPr>
                              <w:t xml:space="preserve"> rond </w:t>
                            </w:r>
                            <w:r w:rsidR="00630B30" w:rsidRPr="00D217C4">
                              <w:rPr>
                                <w:b/>
                                <w:sz w:val="24"/>
                              </w:rPr>
                              <w:t>15u-15u15</w:t>
                            </w:r>
                            <w:r w:rsidR="007F753F" w:rsidRPr="00D217C4">
                              <w:rPr>
                                <w:b/>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3.2pt;margin-top:12.4pt;width:439.05pt;height:6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">
                <v:textbox>
                  <w:txbxContent>
                    <w:p w:rsidR="007F753F" w:rsidRPr="00D217C4" w:rsidRDefault="0070424E" w:rsidP="007F753F">
                      <w:pPr>
                        <w:pStyle w:val="Lijstalinea"/>
                        <w:numPr>
                          <w:ilvl w:val="0"/>
                          <w:numId w:val="1"/>
                        </w:numPr>
                        <w:rPr>
                          <w:b/>
                          <w:sz w:val="24"/>
                        </w:rPr>
                      </w:pPr>
                      <w:r>
                        <w:rPr>
                          <w:b/>
                          <w:sz w:val="24"/>
                        </w:rPr>
                        <w:t>Zondag</w:t>
                      </w:r>
                      <w:r w:rsidR="00FE2BEF">
                        <w:rPr>
                          <w:b/>
                          <w:sz w:val="24"/>
                        </w:rPr>
                        <w:t xml:space="preserve"> 30 </w:t>
                      </w:r>
                      <w:r w:rsidR="00D217C4" w:rsidRPr="00D217C4">
                        <w:rPr>
                          <w:b/>
                          <w:sz w:val="24"/>
                        </w:rPr>
                        <w:t>juni:</w:t>
                      </w:r>
                      <w:r w:rsidR="002C0EE8">
                        <w:rPr>
                          <w:b/>
                          <w:sz w:val="24"/>
                        </w:rPr>
                        <w:t xml:space="preserve"> </w:t>
                      </w:r>
                      <w:r w:rsidR="00310A84" w:rsidRPr="00D217C4">
                        <w:rPr>
                          <w:b/>
                          <w:sz w:val="24"/>
                        </w:rPr>
                        <w:t xml:space="preserve">binnenbrengen valiezen tussen </w:t>
                      </w:r>
                      <w:r w:rsidR="00D217C4" w:rsidRPr="00D217C4">
                        <w:rPr>
                          <w:b/>
                          <w:sz w:val="24"/>
                        </w:rPr>
                        <w:t>17u-19u</w:t>
                      </w:r>
                      <w:r w:rsidR="007F753F" w:rsidRPr="00D217C4">
                        <w:rPr>
                          <w:b/>
                          <w:sz w:val="24"/>
                        </w:rPr>
                        <w:t xml:space="preserve"> in </w:t>
                      </w:r>
                      <w:proofErr w:type="spellStart"/>
                      <w:r w:rsidR="007F753F" w:rsidRPr="00D217C4">
                        <w:rPr>
                          <w:b/>
                          <w:sz w:val="24"/>
                        </w:rPr>
                        <w:t>Spelewei</w:t>
                      </w:r>
                      <w:proofErr w:type="spellEnd"/>
                      <w:r w:rsidR="007F753F" w:rsidRPr="00D217C4">
                        <w:rPr>
                          <w:b/>
                          <w:sz w:val="24"/>
                        </w:rPr>
                        <w:t>!</w:t>
                      </w:r>
                    </w:p>
                    <w:p w:rsidR="007F753F" w:rsidRPr="00D217C4" w:rsidRDefault="0070424E" w:rsidP="007F753F">
                      <w:pPr>
                        <w:pStyle w:val="Lijstalinea"/>
                        <w:numPr>
                          <w:ilvl w:val="0"/>
                          <w:numId w:val="1"/>
                        </w:numPr>
                        <w:rPr>
                          <w:b/>
                          <w:sz w:val="24"/>
                        </w:rPr>
                      </w:pPr>
                      <w:r>
                        <w:rPr>
                          <w:b/>
                          <w:sz w:val="24"/>
                        </w:rPr>
                        <w:t>Maandag</w:t>
                      </w:r>
                      <w:r w:rsidR="006C43A5">
                        <w:rPr>
                          <w:b/>
                          <w:sz w:val="24"/>
                        </w:rPr>
                        <w:t xml:space="preserve"> 1 juli: Vertrek naar </w:t>
                      </w:r>
                      <w:r>
                        <w:rPr>
                          <w:b/>
                          <w:sz w:val="24"/>
                        </w:rPr>
                        <w:t>Lille</w:t>
                      </w:r>
                      <w:r w:rsidR="007F753F" w:rsidRPr="00D217C4">
                        <w:rPr>
                          <w:b/>
                          <w:sz w:val="24"/>
                        </w:rPr>
                        <w:t xml:space="preserve">. Om </w:t>
                      </w:r>
                      <w:r w:rsidR="00FB46C0" w:rsidRPr="00D217C4">
                        <w:rPr>
                          <w:b/>
                          <w:sz w:val="24"/>
                        </w:rPr>
                        <w:t>12u30</w:t>
                      </w:r>
                      <w:r w:rsidR="007F753F" w:rsidRPr="00D217C4">
                        <w:rPr>
                          <w:b/>
                          <w:sz w:val="24"/>
                        </w:rPr>
                        <w:t xml:space="preserve"> stipt in </w:t>
                      </w:r>
                      <w:proofErr w:type="spellStart"/>
                      <w:r w:rsidR="007F753F" w:rsidRPr="00D217C4">
                        <w:rPr>
                          <w:b/>
                          <w:sz w:val="24"/>
                        </w:rPr>
                        <w:t>Spelewei</w:t>
                      </w:r>
                      <w:proofErr w:type="spellEnd"/>
                      <w:r w:rsidR="007F753F" w:rsidRPr="00D217C4">
                        <w:rPr>
                          <w:b/>
                          <w:sz w:val="24"/>
                        </w:rPr>
                        <w:t>!</w:t>
                      </w:r>
                    </w:p>
                    <w:p w:rsidR="007F753F" w:rsidRDefault="0070424E" w:rsidP="007F753F">
                      <w:pPr>
                        <w:pStyle w:val="Lijstalinea"/>
                        <w:numPr>
                          <w:ilvl w:val="0"/>
                          <w:numId w:val="1"/>
                        </w:numPr>
                      </w:pPr>
                      <w:r>
                        <w:rPr>
                          <w:b/>
                          <w:sz w:val="24"/>
                        </w:rPr>
                        <w:t>Woensdag</w:t>
                      </w:r>
                      <w:r w:rsidR="007F753F" w:rsidRPr="00D217C4">
                        <w:rPr>
                          <w:b/>
                          <w:sz w:val="24"/>
                        </w:rPr>
                        <w:t xml:space="preserve"> 10 juli: aankomst in </w:t>
                      </w:r>
                      <w:proofErr w:type="spellStart"/>
                      <w:r w:rsidR="007F753F" w:rsidRPr="00D217C4">
                        <w:rPr>
                          <w:b/>
                          <w:sz w:val="24"/>
                        </w:rPr>
                        <w:t>Spel</w:t>
                      </w:r>
                      <w:r w:rsidR="00FB46C0" w:rsidRPr="00D217C4">
                        <w:rPr>
                          <w:b/>
                          <w:sz w:val="24"/>
                        </w:rPr>
                        <w:t>ewei</w:t>
                      </w:r>
                      <w:proofErr w:type="spellEnd"/>
                      <w:r w:rsidR="00FB46C0" w:rsidRPr="00D217C4">
                        <w:rPr>
                          <w:b/>
                          <w:sz w:val="24"/>
                        </w:rPr>
                        <w:t xml:space="preserve"> rond </w:t>
                      </w:r>
                      <w:r w:rsidR="00630B30" w:rsidRPr="00D217C4">
                        <w:rPr>
                          <w:b/>
                          <w:sz w:val="24"/>
                        </w:rPr>
                        <w:t>15u-15u15</w:t>
                      </w:r>
                      <w:r w:rsidR="007F753F" w:rsidRPr="00D217C4">
                        <w:rPr>
                          <w:b/>
                          <w:sz w:val="24"/>
                        </w:rPr>
                        <w:t>!</w:t>
                      </w:r>
                    </w:p>
                  </w:txbxContent>
                </v:textbox>
              </v:shape>
            </w:pict>
          </mc:Fallback>
        </mc:AlternateContent>
      </w:r>
    </w:p>
    <w:p w:rsidR="007F753F" w:rsidRPr="00DC60F1" w:rsidRDefault="007F753F" w:rsidP="00135688">
      <w:pPr>
        <w:jc w:val="both"/>
        <w:rPr>
          <w:rFonts w:ascii="Arial" w:hAnsi="Arial" w:cs="Arial"/>
          <w:sz w:val="20"/>
          <w:szCs w:val="20"/>
        </w:rPr>
      </w:pPr>
    </w:p>
    <w:p w:rsidR="00DC60F1" w:rsidRDefault="00DC60F1" w:rsidP="00135688">
      <w:pPr>
        <w:jc w:val="both"/>
        <w:rPr>
          <w:rFonts w:ascii="Arial" w:hAnsi="Arial" w:cs="Arial"/>
          <w:sz w:val="20"/>
          <w:szCs w:val="20"/>
        </w:rPr>
      </w:pPr>
    </w:p>
    <w:p w:rsidR="00C15986" w:rsidRDefault="00C15986" w:rsidP="00135688">
      <w:pPr>
        <w:jc w:val="both"/>
        <w:rPr>
          <w:rFonts w:ascii="Arial" w:hAnsi="Arial" w:cs="Arial"/>
          <w:sz w:val="20"/>
          <w:szCs w:val="20"/>
        </w:rPr>
      </w:pPr>
    </w:p>
    <w:p w:rsidR="0070424E" w:rsidRPr="00C926D2" w:rsidRDefault="007F753F" w:rsidP="00135688">
      <w:pPr>
        <w:jc w:val="both"/>
        <w:rPr>
          <w:rFonts w:ascii="Arial" w:hAnsi="Arial" w:cs="Arial"/>
          <w:sz w:val="20"/>
          <w:szCs w:val="20"/>
        </w:rPr>
      </w:pPr>
      <w:r w:rsidRPr="00DC60F1">
        <w:rPr>
          <w:rFonts w:ascii="Arial" w:hAnsi="Arial" w:cs="Arial"/>
          <w:sz w:val="20"/>
          <w:szCs w:val="20"/>
        </w:rPr>
        <w:t>Het belooft een supertof kamp te worden! Wij kijken er alvast naar uit!</w:t>
      </w:r>
    </w:p>
    <w:sectPr w:rsidR="0070424E" w:rsidRPr="00C926D2" w:rsidSect="00D338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FB18F1"/>
    <w:multiLevelType w:val="hybridMultilevel"/>
    <w:tmpl w:val="D56C0712"/>
    <w:lvl w:ilvl="0" w:tplc="93BE555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056"/>
    <w:rsid w:val="00135688"/>
    <w:rsid w:val="00181046"/>
    <w:rsid w:val="001A6881"/>
    <w:rsid w:val="00244224"/>
    <w:rsid w:val="002B524F"/>
    <w:rsid w:val="002C0EE8"/>
    <w:rsid w:val="002C67CE"/>
    <w:rsid w:val="002F3A01"/>
    <w:rsid w:val="00310A84"/>
    <w:rsid w:val="00431EE6"/>
    <w:rsid w:val="00630B30"/>
    <w:rsid w:val="006C43A5"/>
    <w:rsid w:val="0070424E"/>
    <w:rsid w:val="007F753F"/>
    <w:rsid w:val="00824260"/>
    <w:rsid w:val="00890521"/>
    <w:rsid w:val="00A01BF0"/>
    <w:rsid w:val="00AB7E3A"/>
    <w:rsid w:val="00BB3056"/>
    <w:rsid w:val="00BE3108"/>
    <w:rsid w:val="00C15986"/>
    <w:rsid w:val="00C926D2"/>
    <w:rsid w:val="00D06E26"/>
    <w:rsid w:val="00D217C4"/>
    <w:rsid w:val="00D243D9"/>
    <w:rsid w:val="00D33875"/>
    <w:rsid w:val="00DC60F1"/>
    <w:rsid w:val="00E50F3C"/>
    <w:rsid w:val="00F64054"/>
    <w:rsid w:val="00F962D0"/>
    <w:rsid w:val="00FB46C0"/>
    <w:rsid w:val="00FE2B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84A4"/>
  <w15:docId w15:val="{EEA9A9AB-068B-48A0-8B32-101C0BD0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338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F753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753F"/>
    <w:rPr>
      <w:rFonts w:ascii="Tahoma" w:hAnsi="Tahoma" w:cs="Tahoma"/>
      <w:sz w:val="16"/>
      <w:szCs w:val="16"/>
    </w:rPr>
  </w:style>
  <w:style w:type="paragraph" w:styleId="Lijstalinea">
    <w:name w:val="List Paragraph"/>
    <w:basedOn w:val="Standaard"/>
    <w:uiPriority w:val="34"/>
    <w:qFormat/>
    <w:rsid w:val="007F7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69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388</Words>
  <Characters>2140</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Freya Goeminne</cp:lastModifiedBy>
  <cp:revision>5</cp:revision>
  <cp:lastPrinted>2013-05-16T07:32:00Z</cp:lastPrinted>
  <dcterms:created xsi:type="dcterms:W3CDTF">2019-05-02T18:22:00Z</dcterms:created>
  <dcterms:modified xsi:type="dcterms:W3CDTF">2019-05-20T08:50:00Z</dcterms:modified>
</cp:coreProperties>
</file>