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F8E8" w14:textId="77777777" w:rsidR="00E034D6" w:rsidRPr="00EE0D7C" w:rsidRDefault="00E034D6" w:rsidP="00E034D6">
      <w:pPr>
        <w:spacing w:after="0"/>
        <w:jc w:val="both"/>
        <w:textAlignment w:val="baseline"/>
        <w:rPr>
          <w:rFonts w:ascii="Calibri" w:eastAsia="Times New Roman" w:hAnsi="Calibri" w:cs="Calibri"/>
          <w:color w:val="000000"/>
          <w:lang w:eastAsia="nl-NL"/>
        </w:rPr>
      </w:pPr>
      <w:r w:rsidRPr="00424352">
        <w:rPr>
          <w:rFonts w:ascii="Calibri" w:eastAsia="Times New Roman" w:hAnsi="Calibri" w:cs="Calibri"/>
          <w:noProof/>
          <w:color w:val="000000"/>
          <w:sz w:val="28"/>
          <w:szCs w:val="28"/>
          <w:lang w:eastAsia="nl-NL"/>
        </w:rPr>
        <w:drawing>
          <wp:anchor distT="0" distB="0" distL="114300" distR="114300" simplePos="0" relativeHeight="251659264" behindDoc="1" locked="0" layoutInCell="1" allowOverlap="1" wp14:anchorId="48814F2C" wp14:editId="23C730AA">
            <wp:simplePos x="0" y="0"/>
            <wp:positionH relativeFrom="column">
              <wp:posOffset>4160059</wp:posOffset>
            </wp:positionH>
            <wp:positionV relativeFrom="paragraph">
              <wp:posOffset>-288</wp:posOffset>
            </wp:positionV>
            <wp:extent cx="2140585" cy="1953260"/>
            <wp:effectExtent l="0" t="0" r="5715" b="2540"/>
            <wp:wrapTight wrapText="bothSides">
              <wp:wrapPolygon edited="0">
                <wp:start x="0" y="0"/>
                <wp:lineTo x="0" y="21488"/>
                <wp:lineTo x="21530" y="21488"/>
                <wp:lineTo x="21530" y="0"/>
                <wp:lineTo x="0" y="0"/>
              </wp:wrapPolygon>
            </wp:wrapTight>
            <wp:docPr id="1" name="Afbeelding 1" descr="foto van KSA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KSA Wak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058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352">
        <w:rPr>
          <w:rFonts w:ascii="Calibri" w:eastAsia="Times New Roman" w:hAnsi="Calibri" w:cs="Calibri"/>
          <w:color w:val="000000"/>
          <w:sz w:val="28"/>
          <w:szCs w:val="28"/>
          <w:lang w:eastAsia="nl-NL"/>
        </w:rPr>
        <w:t>Dag lieve leden en ouders, </w:t>
      </w:r>
    </w:p>
    <w:p w14:paraId="49C0BED0" w14:textId="77777777" w:rsidR="00E034D6" w:rsidRPr="00EE0D7C" w:rsidRDefault="00E034D6" w:rsidP="00E034D6">
      <w:pPr>
        <w:spacing w:after="0"/>
        <w:jc w:val="both"/>
        <w:textAlignment w:val="baseline"/>
        <w:rPr>
          <w:rFonts w:ascii="Calibri" w:eastAsia="Times New Roman" w:hAnsi="Calibri" w:cs="Calibri"/>
          <w:color w:val="000000"/>
          <w:lang w:eastAsia="nl-NL"/>
        </w:rPr>
      </w:pPr>
      <w:r w:rsidRPr="00EE0D7C">
        <w:rPr>
          <w:rFonts w:ascii="Calibri" w:eastAsia="Times New Roman" w:hAnsi="Calibri" w:cs="Calibri"/>
          <w:color w:val="000000"/>
          <w:lang w:eastAsia="nl-NL"/>
        </w:rPr>
        <w:fldChar w:fldCharType="begin"/>
      </w:r>
      <w:r w:rsidRPr="00EE0D7C">
        <w:rPr>
          <w:rFonts w:ascii="Calibri" w:eastAsia="Times New Roman" w:hAnsi="Calibri" w:cs="Calibri"/>
          <w:color w:val="000000"/>
          <w:lang w:eastAsia="nl-NL"/>
        </w:rPr>
        <w:instrText xml:space="preserve"> INCLUDEPICTURE "https://lh5.googleusercontent.com/YH-dXTj58xZb3T2If_IhENeHDhEFHoJJSrlDPb6R2uogn4sXRoXtlpMbm2xWL3I3vnxurPMzmS5He5nt1lUVMPUZ-b_vi8ImUBhcy5iyvX_WLhFMBOw0SUO9vqKb-XxASKaqEC4b" \* MERGEFORMATINET </w:instrText>
      </w:r>
      <w:r w:rsidR="00000000">
        <w:rPr>
          <w:rFonts w:ascii="Calibri" w:eastAsia="Times New Roman" w:hAnsi="Calibri" w:cs="Calibri"/>
          <w:color w:val="000000"/>
          <w:lang w:eastAsia="nl-NL"/>
        </w:rPr>
        <w:fldChar w:fldCharType="separate"/>
      </w:r>
      <w:r w:rsidRPr="00EE0D7C">
        <w:rPr>
          <w:rFonts w:ascii="Calibri" w:eastAsia="Times New Roman" w:hAnsi="Calibri" w:cs="Calibri"/>
          <w:color w:val="000000"/>
          <w:lang w:eastAsia="nl-NL"/>
        </w:rPr>
        <w:fldChar w:fldCharType="end"/>
      </w:r>
    </w:p>
    <w:p w14:paraId="026505F0" w14:textId="59F83631" w:rsidR="00E034D6" w:rsidRPr="00EE0D7C" w:rsidRDefault="00E034D6" w:rsidP="00E034D6">
      <w:pPr>
        <w:spacing w:after="0"/>
        <w:jc w:val="both"/>
        <w:textAlignment w:val="baseline"/>
        <w:rPr>
          <w:rFonts w:ascii="Arial" w:eastAsia="Times New Roman" w:hAnsi="Arial" w:cs="Arial"/>
          <w:color w:val="000000"/>
          <w:lang w:eastAsia="nl-NL"/>
        </w:rPr>
      </w:pPr>
      <w:r w:rsidRPr="00EE0D7C">
        <w:rPr>
          <w:rFonts w:ascii="Calibri" w:eastAsia="Times New Roman" w:hAnsi="Calibri" w:cs="Calibri"/>
          <w:color w:val="000000"/>
          <w:lang w:eastAsia="nl-NL"/>
        </w:rPr>
        <w:t xml:space="preserve">Op </w:t>
      </w:r>
      <w:r w:rsidRPr="00EE0D7C">
        <w:rPr>
          <w:rFonts w:ascii="Calibri" w:eastAsia="Times New Roman" w:hAnsi="Calibri" w:cs="Calibri"/>
          <w:b/>
          <w:bCs/>
          <w:color w:val="000000"/>
          <w:lang w:eastAsia="nl-NL"/>
        </w:rPr>
        <w:t xml:space="preserve">vrijdag 12 en zaterdag 13 april is </w:t>
      </w:r>
      <w:r w:rsidRPr="00EE0D7C">
        <w:rPr>
          <w:rFonts w:ascii="Calibri" w:eastAsia="Times New Roman" w:hAnsi="Calibri" w:cs="Calibri"/>
          <w:color w:val="000000"/>
          <w:lang w:eastAsia="nl-NL"/>
        </w:rPr>
        <w:t xml:space="preserve">het weer zover. We organiseren dan </w:t>
      </w:r>
      <w:r w:rsidR="001A2947">
        <w:rPr>
          <w:rFonts w:ascii="Calibri" w:eastAsia="Times New Roman" w:hAnsi="Calibri" w:cs="Calibri"/>
          <w:color w:val="000000"/>
          <w:lang w:eastAsia="nl-NL"/>
        </w:rPr>
        <w:t xml:space="preserve">opnieuw </w:t>
      </w:r>
      <w:r w:rsidRPr="00EE0D7C">
        <w:rPr>
          <w:rFonts w:ascii="Calibri" w:eastAsia="Times New Roman" w:hAnsi="Calibri" w:cs="Calibri"/>
          <w:color w:val="000000"/>
          <w:lang w:eastAsia="nl-NL"/>
        </w:rPr>
        <w:t>on</w:t>
      </w:r>
      <w:r w:rsidR="00DA2467">
        <w:rPr>
          <w:rFonts w:ascii="Calibri" w:eastAsia="Times New Roman" w:hAnsi="Calibri" w:cs="Calibri"/>
          <w:color w:val="000000"/>
          <w:lang w:eastAsia="nl-NL"/>
        </w:rPr>
        <w:t>s</w:t>
      </w:r>
      <w:r w:rsidRPr="00EE0D7C">
        <w:rPr>
          <w:rFonts w:ascii="Calibri" w:eastAsia="Times New Roman" w:hAnsi="Calibri" w:cs="Calibri"/>
          <w:color w:val="000000"/>
          <w:lang w:eastAsia="nl-NL"/>
        </w:rPr>
        <w:t xml:space="preserve"> jaarlijks</w:t>
      </w:r>
      <w:r w:rsidRPr="00EE0D7C">
        <w:rPr>
          <w:rFonts w:ascii="Calibri" w:eastAsia="Times New Roman" w:hAnsi="Calibri" w:cs="Calibri"/>
          <w:b/>
          <w:bCs/>
          <w:color w:val="000000"/>
          <w:lang w:eastAsia="nl-NL"/>
        </w:rPr>
        <w:t xml:space="preserve"> eetfestijn</w:t>
      </w:r>
      <w:r w:rsidRPr="00EE0D7C">
        <w:rPr>
          <w:rFonts w:ascii="Calibri" w:eastAsia="Times New Roman" w:hAnsi="Calibri" w:cs="Calibri"/>
          <w:color w:val="000000"/>
          <w:lang w:eastAsia="nl-NL"/>
        </w:rPr>
        <w:t xml:space="preserve"> </w:t>
      </w:r>
      <w:r w:rsidR="00DA2467">
        <w:rPr>
          <w:rFonts w:ascii="Calibri" w:eastAsia="Times New Roman" w:hAnsi="Calibri" w:cs="Calibri"/>
          <w:color w:val="000000"/>
          <w:lang w:eastAsia="nl-NL"/>
        </w:rPr>
        <w:t xml:space="preserve">met </w:t>
      </w:r>
      <w:r w:rsidRPr="00EE0D7C">
        <w:rPr>
          <w:rFonts w:ascii="Calibri" w:eastAsia="Times New Roman" w:hAnsi="Calibri" w:cs="Calibri"/>
          <w:b/>
          <w:bCs/>
          <w:color w:val="000000"/>
          <w:lang w:eastAsia="nl-NL"/>
        </w:rPr>
        <w:t>oudershow</w:t>
      </w:r>
      <w:r w:rsidRPr="00EE0D7C">
        <w:rPr>
          <w:rFonts w:ascii="Calibri" w:eastAsia="Times New Roman" w:hAnsi="Calibri" w:cs="Calibri"/>
          <w:color w:val="000000"/>
          <w:lang w:eastAsia="nl-NL"/>
        </w:rPr>
        <w:t xml:space="preserve">. Jullie worden vanaf 18u30 verwacht in het </w:t>
      </w:r>
      <w:proofErr w:type="spellStart"/>
      <w:r w:rsidRPr="00EE0D7C">
        <w:rPr>
          <w:rFonts w:ascii="Calibri" w:eastAsia="Times New Roman" w:hAnsi="Calibri" w:cs="Calibri"/>
          <w:color w:val="000000"/>
          <w:lang w:eastAsia="nl-NL"/>
        </w:rPr>
        <w:t>Hondius</w:t>
      </w:r>
      <w:proofErr w:type="spellEnd"/>
      <w:r w:rsidRPr="00EE0D7C">
        <w:rPr>
          <w:rFonts w:ascii="Calibri" w:eastAsia="Times New Roman" w:hAnsi="Calibri" w:cs="Calibri"/>
          <w:color w:val="000000"/>
          <w:lang w:eastAsia="nl-NL"/>
        </w:rPr>
        <w:t xml:space="preserve"> in Wakken</w:t>
      </w:r>
      <w:r>
        <w:rPr>
          <w:rFonts w:ascii="Calibri" w:eastAsia="Times New Roman" w:hAnsi="Calibri" w:cs="Calibri"/>
          <w:color w:val="000000"/>
          <w:lang w:eastAsia="nl-NL"/>
        </w:rPr>
        <w:t xml:space="preserve"> en</w:t>
      </w:r>
      <w:r w:rsidRPr="00EE0D7C">
        <w:rPr>
          <w:rFonts w:ascii="Calibri" w:eastAsia="Times New Roman" w:hAnsi="Calibri" w:cs="Calibri"/>
          <w:color w:val="000000"/>
          <w:lang w:eastAsia="nl-NL"/>
        </w:rPr>
        <w:t xml:space="preserve"> hebben de keuze uit stoofvlees, kalkoengebraad met</w:t>
      </w:r>
      <w:r w:rsidR="005C7350">
        <w:rPr>
          <w:rFonts w:ascii="Calibri" w:eastAsia="Times New Roman" w:hAnsi="Calibri" w:cs="Calibri"/>
          <w:color w:val="000000"/>
          <w:lang w:eastAsia="nl-NL"/>
        </w:rPr>
        <w:t xml:space="preserve"> </w:t>
      </w:r>
      <w:r w:rsidRPr="00EE0D7C">
        <w:rPr>
          <w:rFonts w:ascii="Calibri" w:eastAsia="Times New Roman" w:hAnsi="Calibri" w:cs="Calibri"/>
          <w:color w:val="000000"/>
          <w:lang w:eastAsia="nl-NL"/>
        </w:rPr>
        <w:t xml:space="preserve">2 verschillende sauzen of </w:t>
      </w:r>
      <w:proofErr w:type="spellStart"/>
      <w:r w:rsidRPr="00EE0D7C">
        <w:rPr>
          <w:rFonts w:ascii="Calibri" w:eastAsia="Times New Roman" w:hAnsi="Calibri" w:cs="Calibri"/>
          <w:color w:val="000000"/>
          <w:lang w:eastAsia="nl-NL"/>
        </w:rPr>
        <w:t>vegiburger</w:t>
      </w:r>
      <w:proofErr w:type="spellEnd"/>
      <w:r w:rsidRPr="00EE0D7C">
        <w:rPr>
          <w:rFonts w:ascii="Calibri" w:eastAsia="Times New Roman" w:hAnsi="Calibri" w:cs="Calibri"/>
          <w:color w:val="000000"/>
          <w:lang w:eastAsia="nl-NL"/>
        </w:rPr>
        <w:t xml:space="preserve"> met schaaltje tomaat</w:t>
      </w:r>
      <w:r>
        <w:rPr>
          <w:rFonts w:ascii="Calibri" w:eastAsia="Times New Roman" w:hAnsi="Calibri" w:cs="Calibri"/>
          <w:color w:val="000000"/>
          <w:lang w:eastAsia="nl-NL"/>
        </w:rPr>
        <w:t xml:space="preserve"> </w:t>
      </w:r>
      <w:proofErr w:type="spellStart"/>
      <w:r w:rsidRPr="00EE0D7C">
        <w:rPr>
          <w:rFonts w:ascii="Calibri" w:eastAsia="Times New Roman" w:hAnsi="Calibri" w:cs="Calibri"/>
          <w:color w:val="000000"/>
          <w:lang w:eastAsia="nl-NL"/>
        </w:rPr>
        <w:t>mozarella</w:t>
      </w:r>
      <w:proofErr w:type="spellEnd"/>
      <w:r w:rsidRPr="00EE0D7C">
        <w:rPr>
          <w:rFonts w:ascii="Calibri" w:eastAsia="Times New Roman" w:hAnsi="Calibri" w:cs="Calibri"/>
          <w:color w:val="000000"/>
          <w:lang w:eastAsia="nl-NL"/>
        </w:rPr>
        <w:t xml:space="preserve">. Voor de kinderen zijn er balletjes in tomatensaus. Alle gerechten worden geserveerd met groentjes en frietjes en zijn uiteraard à </w:t>
      </w:r>
      <w:proofErr w:type="spellStart"/>
      <w:r w:rsidRPr="00EE0D7C">
        <w:rPr>
          <w:rFonts w:ascii="Calibri" w:eastAsia="Times New Roman" w:hAnsi="Calibri" w:cs="Calibri"/>
          <w:color w:val="000000"/>
          <w:lang w:eastAsia="nl-NL"/>
        </w:rPr>
        <w:t>volonté</w:t>
      </w:r>
      <w:proofErr w:type="spellEnd"/>
      <w:r w:rsidRPr="00EE0D7C">
        <w:rPr>
          <w:rFonts w:ascii="Calibri" w:eastAsia="Times New Roman" w:hAnsi="Calibri" w:cs="Calibri"/>
          <w:color w:val="000000"/>
          <w:lang w:eastAsia="nl-NL"/>
        </w:rPr>
        <w:t>! </w:t>
      </w:r>
    </w:p>
    <w:p w14:paraId="78A16987" w14:textId="77777777" w:rsidR="00E034D6" w:rsidRPr="00EE0D7C" w:rsidRDefault="00E034D6" w:rsidP="00E034D6">
      <w:pPr>
        <w:spacing w:after="0"/>
        <w:rPr>
          <w:rFonts w:ascii="Times New Roman" w:eastAsia="Times New Roman" w:hAnsi="Times New Roman" w:cs="Times New Roman"/>
          <w:sz w:val="28"/>
          <w:szCs w:val="28"/>
          <w:lang w:eastAsia="nl-NL"/>
        </w:rPr>
      </w:pPr>
    </w:p>
    <w:p w14:paraId="635A59BA" w14:textId="11F873EC" w:rsidR="00E034D6" w:rsidRPr="00EE0D7C" w:rsidRDefault="00E034D6" w:rsidP="00E034D6">
      <w:pPr>
        <w:spacing w:after="0"/>
        <w:jc w:val="both"/>
        <w:textAlignment w:val="baseline"/>
        <w:rPr>
          <w:rFonts w:ascii="Calibri" w:eastAsia="Times New Roman" w:hAnsi="Calibri" w:cs="Calibri"/>
          <w:color w:val="000000"/>
          <w:lang w:eastAsia="nl-NL"/>
        </w:rPr>
      </w:pPr>
      <w:r w:rsidRPr="00EE0D7C">
        <w:rPr>
          <w:rFonts w:ascii="Calibri" w:eastAsia="Times New Roman" w:hAnsi="Calibri" w:cs="Calibri"/>
          <w:color w:val="000000"/>
          <w:lang w:eastAsia="nl-NL"/>
        </w:rPr>
        <w:t xml:space="preserve">Jullie kunnen </w:t>
      </w:r>
      <w:r w:rsidRPr="00EE0D7C">
        <w:rPr>
          <w:rFonts w:ascii="Calibri" w:eastAsia="Times New Roman" w:hAnsi="Calibri" w:cs="Calibri"/>
          <w:b/>
          <w:bCs/>
          <w:color w:val="000000"/>
          <w:lang w:eastAsia="nl-NL"/>
        </w:rPr>
        <w:t xml:space="preserve">vanaf 24 </w:t>
      </w:r>
      <w:r w:rsidRPr="00037CB3">
        <w:rPr>
          <w:rFonts w:ascii="Calibri" w:eastAsia="Times New Roman" w:hAnsi="Calibri" w:cs="Calibri"/>
          <w:b/>
          <w:bCs/>
          <w:color w:val="000000"/>
          <w:lang w:eastAsia="nl-NL"/>
        </w:rPr>
        <w:t>maart t.e.m. 5 april</w:t>
      </w:r>
      <w:r w:rsidR="00037CB3" w:rsidRPr="00037CB3">
        <w:rPr>
          <w:rFonts w:ascii="Calibri" w:eastAsia="Times New Roman" w:hAnsi="Calibri" w:cs="Calibri"/>
          <w:b/>
          <w:bCs/>
          <w:color w:val="000000"/>
          <w:lang w:eastAsia="nl-NL"/>
        </w:rPr>
        <w:t xml:space="preserve"> </w:t>
      </w:r>
      <w:r w:rsidRPr="00037CB3">
        <w:rPr>
          <w:rFonts w:ascii="Calibri" w:eastAsia="Times New Roman" w:hAnsi="Calibri" w:cs="Calibri"/>
          <w:b/>
          <w:bCs/>
          <w:color w:val="000000"/>
          <w:lang w:eastAsia="nl-NL"/>
        </w:rPr>
        <w:t>online</w:t>
      </w:r>
      <w:r w:rsidRPr="00EE0D7C">
        <w:rPr>
          <w:rFonts w:ascii="Calibri" w:eastAsia="Times New Roman" w:hAnsi="Calibri" w:cs="Calibri"/>
          <w:b/>
          <w:bCs/>
          <w:color w:val="000000"/>
          <w:lang w:eastAsia="nl-NL"/>
        </w:rPr>
        <w:t xml:space="preserve"> kaarten bestellen</w:t>
      </w:r>
      <w:r w:rsidRPr="00EE0D7C">
        <w:rPr>
          <w:rFonts w:ascii="Calibri" w:eastAsia="Times New Roman" w:hAnsi="Calibri" w:cs="Calibri"/>
          <w:color w:val="000000"/>
          <w:lang w:eastAsia="nl-NL"/>
        </w:rPr>
        <w:t xml:space="preserve"> voor het eetfestijn via onze website: </w:t>
      </w:r>
      <w:hyperlink r:id="rId5" w:history="1">
        <w:r w:rsidRPr="00EE0D7C">
          <w:rPr>
            <w:rFonts w:ascii="Calibri" w:eastAsia="Times New Roman" w:hAnsi="Calibri" w:cs="Calibri"/>
            <w:color w:val="0563C1"/>
            <w:u w:val="single"/>
            <w:lang w:eastAsia="nl-NL"/>
          </w:rPr>
          <w:t>www.ksawakken.be</w:t>
        </w:r>
      </w:hyperlink>
      <w:r w:rsidRPr="00EE0D7C">
        <w:rPr>
          <w:rFonts w:ascii="Calibri" w:eastAsia="Times New Roman" w:hAnsi="Calibri" w:cs="Calibri"/>
          <w:color w:val="000000"/>
          <w:lang w:eastAsia="nl-NL"/>
        </w:rPr>
        <w:t xml:space="preserve"> </w:t>
      </w:r>
      <w:r w:rsidR="0090047A">
        <w:rPr>
          <w:rFonts w:ascii="Calibri" w:eastAsia="Times New Roman" w:hAnsi="Calibri" w:cs="Calibri"/>
          <w:color w:val="000000"/>
          <w:lang w:eastAsia="nl-NL"/>
        </w:rPr>
        <w:t xml:space="preserve">en via de link </w:t>
      </w:r>
      <w:r w:rsidR="00B75194">
        <w:rPr>
          <w:rFonts w:ascii="Calibri" w:eastAsia="Times New Roman" w:hAnsi="Calibri" w:cs="Calibri"/>
          <w:color w:val="000000"/>
          <w:lang w:eastAsia="nl-NL"/>
        </w:rPr>
        <w:t xml:space="preserve">op </w:t>
      </w:r>
      <w:r w:rsidR="0090047A">
        <w:rPr>
          <w:rFonts w:ascii="Calibri" w:eastAsia="Times New Roman" w:hAnsi="Calibri" w:cs="Calibri"/>
          <w:color w:val="000000"/>
          <w:lang w:eastAsia="nl-NL"/>
        </w:rPr>
        <w:t>het facebookevenement</w:t>
      </w:r>
      <w:r w:rsidRPr="00EE0D7C">
        <w:rPr>
          <w:rFonts w:ascii="Calibri" w:eastAsia="Times New Roman" w:hAnsi="Calibri" w:cs="Calibri"/>
          <w:color w:val="000000"/>
          <w:lang w:eastAsia="nl-NL"/>
        </w:rPr>
        <w:t>. Ook is er dit jaar opnieuw de mogelijk</w:t>
      </w:r>
      <w:r w:rsidR="00A47C61">
        <w:rPr>
          <w:rFonts w:ascii="Calibri" w:eastAsia="Times New Roman" w:hAnsi="Calibri" w:cs="Calibri"/>
          <w:color w:val="000000"/>
          <w:lang w:eastAsia="nl-NL"/>
        </w:rPr>
        <w:t>heid</w:t>
      </w:r>
      <w:r w:rsidRPr="00EE0D7C">
        <w:rPr>
          <w:rFonts w:ascii="Calibri" w:eastAsia="Times New Roman" w:hAnsi="Calibri" w:cs="Calibri"/>
          <w:color w:val="000000"/>
          <w:lang w:eastAsia="nl-NL"/>
        </w:rPr>
        <w:t xml:space="preserve"> om voor en na de activiteit van </w:t>
      </w:r>
      <w:r w:rsidRPr="00EE0D7C">
        <w:rPr>
          <w:rFonts w:ascii="Calibri" w:eastAsia="Times New Roman" w:hAnsi="Calibri" w:cs="Calibri"/>
          <w:b/>
          <w:bCs/>
          <w:color w:val="000000"/>
          <w:lang w:eastAsia="nl-NL"/>
        </w:rPr>
        <w:t xml:space="preserve">23 maart </w:t>
      </w:r>
      <w:r w:rsidRPr="00EE0D7C">
        <w:rPr>
          <w:rFonts w:ascii="Calibri" w:eastAsia="Times New Roman" w:hAnsi="Calibri" w:cs="Calibri"/>
          <w:color w:val="000000"/>
          <w:lang w:eastAsia="nl-NL"/>
        </w:rPr>
        <w:t xml:space="preserve">en </w:t>
      </w:r>
      <w:r w:rsidRPr="00EE0D7C">
        <w:rPr>
          <w:rFonts w:ascii="Calibri" w:eastAsia="Times New Roman" w:hAnsi="Calibri" w:cs="Calibri"/>
          <w:b/>
          <w:bCs/>
          <w:color w:val="000000"/>
          <w:lang w:eastAsia="nl-NL"/>
        </w:rPr>
        <w:t>30 maart</w:t>
      </w:r>
      <w:r w:rsidRPr="00EE0D7C">
        <w:rPr>
          <w:rFonts w:ascii="Calibri" w:eastAsia="Times New Roman" w:hAnsi="Calibri" w:cs="Calibri"/>
          <w:color w:val="000000"/>
          <w:lang w:eastAsia="nl-NL"/>
        </w:rPr>
        <w:t xml:space="preserve"> kaarten te bestellen bij de leiding (cash, </w:t>
      </w:r>
      <w:proofErr w:type="spellStart"/>
      <w:r w:rsidRPr="00EE0D7C">
        <w:rPr>
          <w:rFonts w:ascii="Calibri" w:eastAsia="Times New Roman" w:hAnsi="Calibri" w:cs="Calibri"/>
          <w:color w:val="000000"/>
          <w:lang w:eastAsia="nl-NL"/>
        </w:rPr>
        <w:t>payconiq</w:t>
      </w:r>
      <w:proofErr w:type="spellEnd"/>
      <w:r w:rsidRPr="00EE0D7C">
        <w:rPr>
          <w:rFonts w:ascii="Calibri" w:eastAsia="Times New Roman" w:hAnsi="Calibri" w:cs="Calibri"/>
          <w:color w:val="000000"/>
          <w:lang w:eastAsia="nl-NL"/>
        </w:rPr>
        <w:t xml:space="preserve"> of overschrijving).      </w:t>
      </w:r>
    </w:p>
    <w:p w14:paraId="1C3124E4" w14:textId="0EE2029A" w:rsidR="00E034D6" w:rsidRPr="00EE0D7C" w:rsidRDefault="00E034D6" w:rsidP="00E034D6">
      <w:pPr>
        <w:spacing w:after="0"/>
        <w:rPr>
          <w:rFonts w:ascii="Times New Roman" w:eastAsia="Times New Roman" w:hAnsi="Times New Roman" w:cs="Times New Roman"/>
          <w:sz w:val="28"/>
          <w:szCs w:val="28"/>
          <w:lang w:eastAsia="nl-NL"/>
        </w:rPr>
      </w:pPr>
      <w:r w:rsidRPr="00EE0D7C">
        <w:rPr>
          <w:rFonts w:ascii="Times New Roman" w:eastAsia="Times New Roman" w:hAnsi="Times New Roman" w:cs="Times New Roman"/>
          <w:sz w:val="28"/>
          <w:szCs w:val="28"/>
          <w:lang w:eastAsia="nl-NL"/>
        </w:rPr>
        <w:br/>
      </w:r>
      <w:r w:rsidRPr="00EE0D7C">
        <w:rPr>
          <w:rFonts w:ascii="Calibri" w:eastAsia="Times New Roman" w:hAnsi="Calibri" w:cs="Calibri"/>
          <w:color w:val="000000"/>
          <w:lang w:eastAsia="nl-NL"/>
        </w:rPr>
        <w:t>De kostprijs voor een volwassene (stoofvlees,</w:t>
      </w:r>
      <w:r>
        <w:rPr>
          <w:rFonts w:ascii="Calibri" w:eastAsia="Times New Roman" w:hAnsi="Calibri" w:cs="Calibri"/>
          <w:color w:val="000000"/>
          <w:lang w:eastAsia="nl-NL"/>
        </w:rPr>
        <w:t xml:space="preserve"> </w:t>
      </w:r>
      <w:r w:rsidRPr="00EE0D7C">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kalkoengebraad met 2 verschillende sauzen of </w:t>
      </w:r>
      <w:proofErr w:type="spellStart"/>
      <w:r>
        <w:rPr>
          <w:rFonts w:ascii="Calibri" w:eastAsia="Times New Roman" w:hAnsi="Calibri" w:cs="Calibri"/>
          <w:color w:val="000000"/>
          <w:lang w:eastAsia="nl-NL"/>
        </w:rPr>
        <w:t>vegiburger</w:t>
      </w:r>
      <w:proofErr w:type="spellEnd"/>
      <w:r>
        <w:rPr>
          <w:rFonts w:ascii="Calibri" w:eastAsia="Times New Roman" w:hAnsi="Calibri" w:cs="Calibri"/>
          <w:color w:val="000000"/>
          <w:lang w:eastAsia="nl-NL"/>
        </w:rPr>
        <w:t xml:space="preserve"> met schaaltje tomaat </w:t>
      </w:r>
      <w:proofErr w:type="spellStart"/>
      <w:r>
        <w:rPr>
          <w:rFonts w:ascii="Calibri" w:eastAsia="Times New Roman" w:hAnsi="Calibri" w:cs="Calibri"/>
          <w:color w:val="000000"/>
          <w:lang w:eastAsia="nl-NL"/>
        </w:rPr>
        <w:t>mozarella</w:t>
      </w:r>
      <w:proofErr w:type="spellEnd"/>
      <w:r w:rsidRPr="00EE0D7C">
        <w:rPr>
          <w:rFonts w:ascii="Calibri" w:eastAsia="Times New Roman" w:hAnsi="Calibri" w:cs="Calibri"/>
          <w:color w:val="000000"/>
          <w:lang w:eastAsia="nl-NL"/>
        </w:rPr>
        <w:t xml:space="preserve">) bedraagt €18, de kostprijs voor een kind (balletjes in tomatensaus) </w:t>
      </w:r>
      <w:r w:rsidR="00810E2A">
        <w:rPr>
          <w:rFonts w:ascii="Calibri" w:eastAsia="Times New Roman" w:hAnsi="Calibri" w:cs="Calibri"/>
          <w:color w:val="000000"/>
          <w:lang w:eastAsia="nl-NL"/>
        </w:rPr>
        <w:t xml:space="preserve">is </w:t>
      </w:r>
      <w:r w:rsidRPr="00EE0D7C">
        <w:rPr>
          <w:rFonts w:ascii="Calibri" w:eastAsia="Times New Roman" w:hAnsi="Calibri" w:cs="Calibri"/>
          <w:color w:val="000000"/>
          <w:lang w:eastAsia="nl-NL"/>
        </w:rPr>
        <w:t xml:space="preserve">€12. Wacht hier niet te lang mee, want de zaal heeft een maximumcapaciteit en gewoonlijk vliegen de kaarten de deur uit! </w:t>
      </w:r>
    </w:p>
    <w:p w14:paraId="2460FD05" w14:textId="77777777" w:rsidR="00E034D6" w:rsidRPr="00EE0D7C" w:rsidRDefault="00E034D6" w:rsidP="00E034D6">
      <w:pPr>
        <w:spacing w:after="0"/>
        <w:jc w:val="both"/>
        <w:textAlignment w:val="baseline"/>
        <w:rPr>
          <w:rFonts w:ascii="Calibri" w:eastAsia="Times New Roman" w:hAnsi="Calibri" w:cs="Calibri"/>
          <w:color w:val="000000"/>
          <w:lang w:eastAsia="nl-NL"/>
        </w:rPr>
      </w:pPr>
    </w:p>
    <w:p w14:paraId="37D77984" w14:textId="73AAA5F2" w:rsidR="00E034D6" w:rsidRPr="00EE0D7C" w:rsidRDefault="00E034D6" w:rsidP="00E034D6">
      <w:pPr>
        <w:spacing w:after="0"/>
        <w:jc w:val="both"/>
        <w:textAlignment w:val="baseline"/>
        <w:rPr>
          <w:rFonts w:ascii="Calibri" w:eastAsia="Times New Roman" w:hAnsi="Calibri" w:cs="Calibri"/>
          <w:i/>
          <w:iCs/>
          <w:color w:val="000000"/>
          <w:sz w:val="22"/>
          <w:szCs w:val="22"/>
          <w:lang w:eastAsia="nl-NL"/>
        </w:rPr>
      </w:pPr>
      <w:r w:rsidRPr="00EE0D7C">
        <w:rPr>
          <w:rFonts w:ascii="Calibri" w:eastAsia="Times New Roman" w:hAnsi="Calibri" w:cs="Calibri"/>
          <w:color w:val="000000"/>
          <w:lang w:eastAsia="nl-NL"/>
        </w:rPr>
        <w:t xml:space="preserve">Daarna kunnen jullie genieten van een prachtige show van de </w:t>
      </w:r>
      <w:r>
        <w:rPr>
          <w:rFonts w:ascii="Calibri" w:eastAsia="Times New Roman" w:hAnsi="Calibri" w:cs="Calibri"/>
          <w:color w:val="000000"/>
          <w:lang w:eastAsia="nl-NL"/>
        </w:rPr>
        <w:t>KSA-leden</w:t>
      </w:r>
      <w:r w:rsidRPr="00EE0D7C">
        <w:rPr>
          <w:rFonts w:ascii="Calibri" w:eastAsia="Times New Roman" w:hAnsi="Calibri" w:cs="Calibri"/>
          <w:color w:val="000000"/>
          <w:lang w:eastAsia="nl-NL"/>
        </w:rPr>
        <w:t xml:space="preserve"> en de leiding. Daarom zal er </w:t>
      </w:r>
      <w:r w:rsidRPr="00EE0D7C">
        <w:rPr>
          <w:rFonts w:ascii="Calibri" w:eastAsia="Times New Roman" w:hAnsi="Calibri" w:cs="Calibri"/>
          <w:b/>
          <w:bCs/>
          <w:color w:val="000000"/>
          <w:lang w:eastAsia="nl-NL"/>
        </w:rPr>
        <w:t>vanaf 23</w:t>
      </w:r>
      <w:r w:rsidRPr="00EE0D7C">
        <w:rPr>
          <w:rFonts w:ascii="Calibri" w:eastAsia="Times New Roman" w:hAnsi="Calibri" w:cs="Calibri"/>
          <w:color w:val="000000"/>
          <w:lang w:eastAsia="nl-NL"/>
        </w:rPr>
        <w:t xml:space="preserve"> </w:t>
      </w:r>
      <w:r w:rsidRPr="00EE0D7C">
        <w:rPr>
          <w:rFonts w:ascii="Calibri" w:eastAsia="Times New Roman" w:hAnsi="Calibri" w:cs="Calibri"/>
          <w:b/>
          <w:bCs/>
          <w:color w:val="000000"/>
          <w:lang w:eastAsia="nl-NL"/>
        </w:rPr>
        <w:t xml:space="preserve">maart </w:t>
      </w:r>
      <w:r w:rsidR="000114F4">
        <w:rPr>
          <w:rFonts w:ascii="Calibri" w:eastAsia="Times New Roman" w:hAnsi="Calibri" w:cs="Calibri"/>
          <w:b/>
          <w:bCs/>
          <w:color w:val="000000"/>
          <w:lang w:eastAsia="nl-NL"/>
        </w:rPr>
        <w:t>wekelijks</w:t>
      </w:r>
      <w:r w:rsidRPr="00EE0D7C">
        <w:rPr>
          <w:rFonts w:ascii="Calibri" w:eastAsia="Times New Roman" w:hAnsi="Calibri" w:cs="Calibri"/>
          <w:b/>
          <w:bCs/>
          <w:color w:val="000000"/>
          <w:lang w:eastAsia="nl-NL"/>
        </w:rPr>
        <w:t xml:space="preserve"> activiteit zijn,</w:t>
      </w:r>
      <w:r w:rsidRPr="00EE0D7C">
        <w:rPr>
          <w:rFonts w:ascii="Calibri" w:eastAsia="Times New Roman" w:hAnsi="Calibri" w:cs="Calibri"/>
          <w:color w:val="000000"/>
          <w:lang w:eastAsia="nl-NL"/>
        </w:rPr>
        <w:t xml:space="preserve"> zodat wij goed kunnen oefenen voor onze show. Natuurlijk spelen we voornamelijk ook nog spelletjes, dus ook wie niet kan meedoen aan de oudershow blijft meer dan welkom! </w:t>
      </w:r>
      <w:r w:rsidRPr="00B80298">
        <w:rPr>
          <w:rFonts w:ascii="Calibri" w:eastAsia="Times New Roman" w:hAnsi="Calibri" w:cs="Calibri"/>
          <w:color w:val="000000"/>
          <w:sz w:val="18"/>
          <w:szCs w:val="18"/>
          <w:lang w:eastAsia="nl-NL"/>
        </w:rPr>
        <w:t>(activiteiten:  23 maart, 30 maart en 6 april)</w:t>
      </w:r>
      <w:r w:rsidRPr="00B94861">
        <w:rPr>
          <w:rFonts w:ascii="Calibri" w:eastAsia="Times New Roman" w:hAnsi="Calibri" w:cs="Calibri"/>
          <w:color w:val="000000"/>
          <w:sz w:val="22"/>
          <w:szCs w:val="22"/>
          <w:lang w:eastAsia="nl-NL"/>
        </w:rPr>
        <w:t>.</w:t>
      </w:r>
      <w:r w:rsidRPr="00EE0D7C">
        <w:rPr>
          <w:rFonts w:ascii="Calibri" w:eastAsia="Times New Roman" w:hAnsi="Calibri" w:cs="Calibri"/>
          <w:i/>
          <w:iCs/>
          <w:color w:val="000000"/>
          <w:sz w:val="22"/>
          <w:szCs w:val="22"/>
          <w:lang w:eastAsia="nl-NL"/>
        </w:rPr>
        <w:t xml:space="preserve"> </w:t>
      </w:r>
      <w:r w:rsidRPr="00EE0D7C">
        <w:rPr>
          <w:rFonts w:ascii="Calibri" w:eastAsia="Times New Roman" w:hAnsi="Calibri" w:cs="Calibri"/>
          <w:color w:val="000000"/>
          <w:lang w:eastAsia="nl-NL"/>
        </w:rPr>
        <w:t xml:space="preserve">Daarnaast organiseren we op </w:t>
      </w:r>
      <w:r w:rsidRPr="00EE0D7C">
        <w:rPr>
          <w:rFonts w:ascii="Calibri" w:eastAsia="Times New Roman" w:hAnsi="Calibri" w:cs="Calibri"/>
          <w:b/>
          <w:bCs/>
          <w:color w:val="000000"/>
          <w:lang w:eastAsia="nl-NL"/>
        </w:rPr>
        <w:t>donderdag 11 april</w:t>
      </w:r>
      <w:r w:rsidRPr="00EE0D7C">
        <w:rPr>
          <w:rFonts w:ascii="Calibri" w:eastAsia="Times New Roman" w:hAnsi="Calibri" w:cs="Calibri"/>
          <w:color w:val="000000"/>
          <w:lang w:eastAsia="nl-NL"/>
        </w:rPr>
        <w:t xml:space="preserve"> een </w:t>
      </w:r>
      <w:r w:rsidRPr="00EE0D7C">
        <w:rPr>
          <w:rFonts w:ascii="Calibri" w:eastAsia="Times New Roman" w:hAnsi="Calibri" w:cs="Calibri"/>
          <w:b/>
          <w:bCs/>
          <w:color w:val="000000"/>
          <w:lang w:eastAsia="nl-NL"/>
        </w:rPr>
        <w:t>generale repetitie</w:t>
      </w:r>
      <w:r w:rsidRPr="00EE0D7C">
        <w:rPr>
          <w:rFonts w:ascii="Calibri" w:eastAsia="Times New Roman" w:hAnsi="Calibri" w:cs="Calibri"/>
          <w:color w:val="000000"/>
          <w:lang w:eastAsia="nl-NL"/>
        </w:rPr>
        <w:t>. D</w:t>
      </w:r>
      <w:r>
        <w:rPr>
          <w:rFonts w:ascii="Calibri" w:eastAsia="Times New Roman" w:hAnsi="Calibri" w:cs="Calibri"/>
          <w:color w:val="000000"/>
          <w:lang w:eastAsia="nl-NL"/>
        </w:rPr>
        <w:t>eze</w:t>
      </w:r>
      <w:r w:rsidRPr="00EE0D7C">
        <w:rPr>
          <w:rFonts w:ascii="Calibri" w:eastAsia="Times New Roman" w:hAnsi="Calibri" w:cs="Calibri"/>
          <w:color w:val="000000"/>
          <w:lang w:eastAsia="nl-NL"/>
        </w:rPr>
        <w:t xml:space="preserve"> gaat door van 17u tot 19u in het </w:t>
      </w:r>
      <w:proofErr w:type="spellStart"/>
      <w:r w:rsidRPr="00EE0D7C">
        <w:rPr>
          <w:rFonts w:ascii="Calibri" w:eastAsia="Times New Roman" w:hAnsi="Calibri" w:cs="Calibri"/>
          <w:color w:val="000000"/>
          <w:lang w:eastAsia="nl-NL"/>
        </w:rPr>
        <w:t>Hondius</w:t>
      </w:r>
      <w:proofErr w:type="spellEnd"/>
      <w:r w:rsidRPr="00EE0D7C">
        <w:rPr>
          <w:rFonts w:ascii="Calibri" w:eastAsia="Times New Roman" w:hAnsi="Calibri" w:cs="Calibri"/>
          <w:color w:val="000000"/>
          <w:lang w:eastAsia="nl-NL"/>
        </w:rPr>
        <w:t xml:space="preserve"> in Wakken. </w:t>
      </w:r>
    </w:p>
    <w:p w14:paraId="605D887B" w14:textId="77777777" w:rsidR="00E034D6" w:rsidRPr="00EE0D7C" w:rsidRDefault="00E034D6" w:rsidP="00E034D6">
      <w:pPr>
        <w:spacing w:after="0"/>
        <w:rPr>
          <w:rFonts w:ascii="Times New Roman" w:eastAsia="Times New Roman" w:hAnsi="Times New Roman" w:cs="Times New Roman"/>
          <w:sz w:val="28"/>
          <w:szCs w:val="28"/>
          <w:lang w:eastAsia="nl-NL"/>
        </w:rPr>
      </w:pPr>
    </w:p>
    <w:p w14:paraId="7F49B41E" w14:textId="6E54F49F" w:rsidR="00E034D6" w:rsidRPr="00EE0D7C" w:rsidRDefault="00E034D6" w:rsidP="00E034D6">
      <w:pPr>
        <w:spacing w:after="0"/>
        <w:jc w:val="both"/>
        <w:textAlignment w:val="baseline"/>
        <w:rPr>
          <w:rFonts w:ascii="Arial" w:eastAsia="Times New Roman" w:hAnsi="Arial" w:cs="Arial"/>
          <w:color w:val="000000"/>
          <w:lang w:eastAsia="nl-NL"/>
        </w:rPr>
      </w:pPr>
      <w:r w:rsidRPr="00EE0D7C">
        <w:rPr>
          <w:rFonts w:ascii="Calibri" w:eastAsia="Times New Roman" w:hAnsi="Calibri" w:cs="Calibri"/>
          <w:color w:val="000000"/>
          <w:lang w:eastAsia="nl-NL"/>
        </w:rPr>
        <w:t>Indien jullie dochter op beide avonden mee zou d</w:t>
      </w:r>
      <w:r>
        <w:rPr>
          <w:rFonts w:ascii="Calibri" w:eastAsia="Times New Roman" w:hAnsi="Calibri" w:cs="Calibri"/>
          <w:color w:val="000000"/>
          <w:lang w:eastAsia="nl-NL"/>
        </w:rPr>
        <w:t>ansen</w:t>
      </w:r>
      <w:r w:rsidRPr="00EE0D7C">
        <w:rPr>
          <w:rFonts w:ascii="Calibri" w:eastAsia="Times New Roman" w:hAnsi="Calibri" w:cs="Calibri"/>
          <w:color w:val="000000"/>
          <w:lang w:eastAsia="nl-NL"/>
        </w:rPr>
        <w:t xml:space="preserve">, verwachten we haar (wanneer ze niet </w:t>
      </w:r>
      <w:r>
        <w:rPr>
          <w:rFonts w:ascii="Calibri" w:eastAsia="Times New Roman" w:hAnsi="Calibri" w:cs="Calibri"/>
          <w:color w:val="000000"/>
          <w:lang w:eastAsia="nl-NL"/>
        </w:rPr>
        <w:t>blijft</w:t>
      </w:r>
      <w:r w:rsidRPr="00EE0D7C">
        <w:rPr>
          <w:rFonts w:ascii="Calibri" w:eastAsia="Times New Roman" w:hAnsi="Calibri" w:cs="Calibri"/>
          <w:color w:val="000000"/>
          <w:lang w:eastAsia="nl-NL"/>
        </w:rPr>
        <w:t xml:space="preserve"> eten) tussen 20u30 en 20u45. Er zullen</w:t>
      </w:r>
      <w:r w:rsidR="001B1EAB">
        <w:rPr>
          <w:rFonts w:ascii="Calibri" w:eastAsia="Times New Roman" w:hAnsi="Calibri" w:cs="Calibri"/>
          <w:color w:val="000000"/>
          <w:lang w:eastAsia="nl-NL"/>
        </w:rPr>
        <w:t xml:space="preserve"> op dat moment</w:t>
      </w:r>
      <w:r w:rsidRPr="00EE0D7C">
        <w:rPr>
          <w:rFonts w:ascii="Calibri" w:eastAsia="Times New Roman" w:hAnsi="Calibri" w:cs="Calibri"/>
          <w:color w:val="000000"/>
          <w:lang w:eastAsia="nl-NL"/>
        </w:rPr>
        <w:t xml:space="preserve"> twee leidsters de kindjes staan opwachten</w:t>
      </w:r>
      <w:r w:rsidR="001B1EAB">
        <w:rPr>
          <w:rFonts w:ascii="Calibri" w:eastAsia="Times New Roman" w:hAnsi="Calibri" w:cs="Calibri"/>
          <w:color w:val="000000"/>
          <w:lang w:eastAsia="nl-NL"/>
        </w:rPr>
        <w:t xml:space="preserve"> aan de ingang van </w:t>
      </w:r>
      <w:proofErr w:type="spellStart"/>
      <w:r w:rsidR="001B1EAB">
        <w:rPr>
          <w:rFonts w:ascii="Calibri" w:eastAsia="Times New Roman" w:hAnsi="Calibri" w:cs="Calibri"/>
          <w:color w:val="000000"/>
          <w:lang w:eastAsia="nl-NL"/>
        </w:rPr>
        <w:t>Hondius</w:t>
      </w:r>
      <w:proofErr w:type="spellEnd"/>
      <w:r w:rsidRPr="00EE0D7C">
        <w:rPr>
          <w:rFonts w:ascii="Calibri" w:eastAsia="Times New Roman" w:hAnsi="Calibri" w:cs="Calibri"/>
          <w:color w:val="000000"/>
          <w:lang w:eastAsia="nl-NL"/>
        </w:rPr>
        <w:t>. Het optreden is voorzien rond 21u en zou een klein uurtje duren. Hierna kunnen jullie je dochter terug komen afhalen. (Indien jullie graag willen blijven tijdens het optreden is dit ook geen probleem, dit kan achteraan in de zaal</w:t>
      </w:r>
      <w:r w:rsidR="005D72F2">
        <w:rPr>
          <w:rFonts w:ascii="Calibri" w:eastAsia="Times New Roman" w:hAnsi="Calibri" w:cs="Calibri"/>
          <w:color w:val="000000"/>
          <w:lang w:eastAsia="nl-NL"/>
        </w:rPr>
        <w:t>.</w:t>
      </w:r>
      <w:r w:rsidRPr="00EE0D7C">
        <w:rPr>
          <w:rFonts w:ascii="Calibri" w:eastAsia="Times New Roman" w:hAnsi="Calibri" w:cs="Calibri"/>
          <w:color w:val="000000"/>
          <w:lang w:eastAsia="nl-NL"/>
        </w:rPr>
        <w:t>) Het zou heel leuk zijn mochten jullie dochters de beide avonden meedansen. Zo hebben wij op beide avonden een goed gevuld podium, want dat is dubbel zo leuk voor de ouders die komen kijken!</w:t>
      </w:r>
    </w:p>
    <w:p w14:paraId="498FD025" w14:textId="77777777" w:rsidR="00E034D6" w:rsidRPr="00EE0D7C" w:rsidRDefault="00E034D6" w:rsidP="00E034D6">
      <w:pPr>
        <w:spacing w:after="0"/>
        <w:rPr>
          <w:rFonts w:ascii="Times New Roman" w:eastAsia="Times New Roman" w:hAnsi="Times New Roman" w:cs="Times New Roman"/>
          <w:sz w:val="28"/>
          <w:szCs w:val="28"/>
          <w:lang w:eastAsia="nl-NL"/>
        </w:rPr>
      </w:pPr>
    </w:p>
    <w:p w14:paraId="2D30EEFD" w14:textId="77777777" w:rsidR="00E034D6" w:rsidRPr="00EE0D7C" w:rsidRDefault="00E034D6" w:rsidP="00E034D6">
      <w:pPr>
        <w:spacing w:after="0"/>
        <w:textAlignment w:val="baseline"/>
        <w:rPr>
          <w:rFonts w:ascii="Calibri" w:eastAsia="Times New Roman" w:hAnsi="Calibri" w:cs="Calibri"/>
          <w:color w:val="000000"/>
          <w:lang w:eastAsia="nl-NL"/>
        </w:rPr>
      </w:pPr>
      <w:r w:rsidRPr="00EE0D7C">
        <w:rPr>
          <w:rFonts w:ascii="Calibri" w:eastAsia="Times New Roman" w:hAnsi="Calibri" w:cs="Calibri"/>
          <w:color w:val="000000"/>
          <w:lang w:eastAsia="nl-NL"/>
        </w:rPr>
        <w:t xml:space="preserve">Via een google </w:t>
      </w:r>
      <w:proofErr w:type="spellStart"/>
      <w:r w:rsidRPr="00EE0D7C">
        <w:rPr>
          <w:rFonts w:ascii="Calibri" w:eastAsia="Times New Roman" w:hAnsi="Calibri" w:cs="Calibri"/>
          <w:color w:val="000000"/>
          <w:lang w:eastAsia="nl-NL"/>
        </w:rPr>
        <w:t>forms</w:t>
      </w:r>
      <w:proofErr w:type="spellEnd"/>
      <w:r w:rsidRPr="00EE0D7C">
        <w:rPr>
          <w:rFonts w:ascii="Calibri" w:eastAsia="Times New Roman" w:hAnsi="Calibri" w:cs="Calibri"/>
          <w:color w:val="000000"/>
          <w:lang w:eastAsia="nl-NL"/>
        </w:rPr>
        <w:t xml:space="preserve"> die nog in de whatsapp groepen zal word</w:t>
      </w:r>
      <w:r>
        <w:rPr>
          <w:rFonts w:ascii="Calibri" w:eastAsia="Times New Roman" w:hAnsi="Calibri" w:cs="Calibri"/>
          <w:color w:val="000000"/>
          <w:lang w:eastAsia="nl-NL"/>
        </w:rPr>
        <w:t>en</w:t>
      </w:r>
      <w:r w:rsidRPr="00EE0D7C">
        <w:rPr>
          <w:rFonts w:ascii="Calibri" w:eastAsia="Times New Roman" w:hAnsi="Calibri" w:cs="Calibri"/>
          <w:color w:val="000000"/>
          <w:lang w:eastAsia="nl-NL"/>
        </w:rPr>
        <w:t xml:space="preserve"> gedeeld, kunnen jullie aanduiden wanneer jullie </w:t>
      </w:r>
      <w:proofErr w:type="spellStart"/>
      <w:r w:rsidRPr="00EE0D7C">
        <w:rPr>
          <w:rFonts w:ascii="Calibri" w:eastAsia="Times New Roman" w:hAnsi="Calibri" w:cs="Calibri"/>
          <w:color w:val="000000"/>
          <w:lang w:eastAsia="nl-NL"/>
        </w:rPr>
        <w:t>dochter’s</w:t>
      </w:r>
      <w:proofErr w:type="spellEnd"/>
      <w:r w:rsidRPr="00EE0D7C">
        <w:rPr>
          <w:rFonts w:ascii="Calibri" w:eastAsia="Times New Roman" w:hAnsi="Calibri" w:cs="Calibri"/>
          <w:color w:val="000000"/>
          <w:lang w:eastAsia="nl-NL"/>
        </w:rPr>
        <w:t xml:space="preserve"> kunnen meedansen. Via de whatsapp groepen zal ook nog worden gecommuniceerd of er specifieke zaken nodig zijn voor het eetfestijn (vb. witte </w:t>
      </w:r>
      <w:proofErr w:type="spellStart"/>
      <w:r w:rsidRPr="00EE0D7C">
        <w:rPr>
          <w:rFonts w:ascii="Calibri" w:eastAsia="Times New Roman" w:hAnsi="Calibri" w:cs="Calibri"/>
          <w:color w:val="000000"/>
          <w:lang w:eastAsia="nl-NL"/>
        </w:rPr>
        <w:t>t</w:t>
      </w:r>
      <w:r>
        <w:rPr>
          <w:rFonts w:ascii="Calibri" w:eastAsia="Times New Roman" w:hAnsi="Calibri" w:cs="Calibri"/>
          <w:color w:val="000000"/>
          <w:lang w:eastAsia="nl-NL"/>
        </w:rPr>
        <w:t>-</w:t>
      </w:r>
      <w:r w:rsidRPr="00EE0D7C">
        <w:rPr>
          <w:rFonts w:ascii="Calibri" w:eastAsia="Times New Roman" w:hAnsi="Calibri" w:cs="Calibri"/>
          <w:color w:val="000000"/>
          <w:lang w:eastAsia="nl-NL"/>
        </w:rPr>
        <w:t>shirt</w:t>
      </w:r>
      <w:proofErr w:type="spellEnd"/>
      <w:r w:rsidRPr="00EE0D7C">
        <w:rPr>
          <w:rFonts w:ascii="Calibri" w:eastAsia="Times New Roman" w:hAnsi="Calibri" w:cs="Calibri"/>
          <w:color w:val="000000"/>
          <w:lang w:eastAsia="nl-NL"/>
        </w:rPr>
        <w:t>, jeans</w:t>
      </w:r>
      <w:r>
        <w:rPr>
          <w:rFonts w:ascii="Calibri" w:eastAsia="Times New Roman" w:hAnsi="Calibri" w:cs="Calibri"/>
          <w:color w:val="000000"/>
          <w:lang w:eastAsia="nl-NL"/>
        </w:rPr>
        <w:t>broek</w:t>
      </w:r>
      <w:r w:rsidRPr="00EE0D7C">
        <w:rPr>
          <w:rFonts w:ascii="Calibri" w:eastAsia="Times New Roman" w:hAnsi="Calibri" w:cs="Calibri"/>
          <w:color w:val="000000"/>
          <w:lang w:eastAsia="nl-NL"/>
        </w:rPr>
        <w:t>, …)</w:t>
      </w:r>
    </w:p>
    <w:p w14:paraId="494D27B1" w14:textId="77777777" w:rsidR="00E034D6" w:rsidRPr="00EE0D7C" w:rsidRDefault="00E034D6" w:rsidP="00E034D6">
      <w:pPr>
        <w:spacing w:after="0"/>
        <w:textAlignment w:val="baseline"/>
        <w:rPr>
          <w:rFonts w:ascii="Calibri" w:eastAsia="Times New Roman" w:hAnsi="Calibri" w:cs="Calibri"/>
          <w:color w:val="000000"/>
          <w:lang w:eastAsia="nl-NL"/>
        </w:rPr>
      </w:pPr>
    </w:p>
    <w:p w14:paraId="2FF88B97" w14:textId="77777777" w:rsidR="00E034D6" w:rsidRDefault="00E034D6" w:rsidP="00E034D6">
      <w:pPr>
        <w:spacing w:after="0"/>
        <w:rPr>
          <w:rFonts w:ascii="Calibri" w:eastAsia="Times New Roman" w:hAnsi="Calibri" w:cs="Calibri"/>
          <w:color w:val="000000"/>
          <w:lang w:eastAsia="nl-NL"/>
        </w:rPr>
      </w:pPr>
    </w:p>
    <w:p w14:paraId="6D0FF4F9" w14:textId="77777777" w:rsidR="00E034D6" w:rsidRPr="00EE0D7C" w:rsidRDefault="00E034D6" w:rsidP="00E034D6">
      <w:pPr>
        <w:spacing w:after="0"/>
        <w:rPr>
          <w:rFonts w:ascii="Calibri" w:eastAsia="Times New Roman" w:hAnsi="Calibri" w:cs="Calibri"/>
          <w:color w:val="000000"/>
          <w:lang w:eastAsia="nl-NL"/>
        </w:rPr>
      </w:pPr>
    </w:p>
    <w:p w14:paraId="1835DB7C" w14:textId="77777777" w:rsidR="00E034D6" w:rsidRPr="00EE0D7C" w:rsidRDefault="00E034D6" w:rsidP="00E034D6">
      <w:pPr>
        <w:spacing w:after="0"/>
        <w:jc w:val="both"/>
        <w:rPr>
          <w:rFonts w:ascii="Times New Roman" w:eastAsia="Times New Roman" w:hAnsi="Times New Roman" w:cs="Times New Roman"/>
          <w:sz w:val="28"/>
          <w:szCs w:val="28"/>
          <w:lang w:eastAsia="nl-NL"/>
        </w:rPr>
      </w:pPr>
      <w:r w:rsidRPr="00EE0D7C">
        <w:rPr>
          <w:rFonts w:ascii="Calibri" w:eastAsia="Times New Roman" w:hAnsi="Calibri" w:cs="Calibri"/>
          <w:color w:val="000000"/>
          <w:lang w:eastAsia="nl-NL"/>
        </w:rPr>
        <w:t>Groetjes, de leidsters</w:t>
      </w:r>
    </w:p>
    <w:p w14:paraId="34D104E6" w14:textId="2BA2AFE4" w:rsidR="00AC67F1" w:rsidRPr="00E034D6" w:rsidRDefault="00E034D6" w:rsidP="00E034D6">
      <w:pPr>
        <w:spacing w:after="160"/>
        <w:rPr>
          <w:rFonts w:ascii="Times New Roman" w:eastAsia="Times New Roman" w:hAnsi="Times New Roman" w:cs="Times New Roman"/>
          <w:sz w:val="28"/>
          <w:szCs w:val="28"/>
          <w:lang w:val="en-US" w:eastAsia="nl-NL"/>
        </w:rPr>
      </w:pPr>
      <w:proofErr w:type="spellStart"/>
      <w:r w:rsidRPr="00EE0D7C">
        <w:rPr>
          <w:rFonts w:ascii="Calibri" w:eastAsia="Times New Roman" w:hAnsi="Calibri" w:cs="Calibri"/>
          <w:color w:val="000000"/>
          <w:lang w:val="en-US" w:eastAsia="nl-NL"/>
        </w:rPr>
        <w:t>Yirte</w:t>
      </w:r>
      <w:proofErr w:type="spellEnd"/>
      <w:r w:rsidRPr="00EE0D7C">
        <w:rPr>
          <w:rFonts w:ascii="Calibri" w:eastAsia="Times New Roman" w:hAnsi="Calibri" w:cs="Calibri"/>
          <w:color w:val="000000"/>
          <w:lang w:val="en-US" w:eastAsia="nl-NL"/>
        </w:rPr>
        <w:t xml:space="preserve">, Aurelie, Femke, Nena, Kato, Julie, Jolien, Charlotte, Margo, </w:t>
      </w:r>
      <w:proofErr w:type="spellStart"/>
      <w:r w:rsidRPr="00EE0D7C">
        <w:rPr>
          <w:rFonts w:ascii="Calibri" w:eastAsia="Times New Roman" w:hAnsi="Calibri" w:cs="Calibri"/>
          <w:color w:val="000000"/>
          <w:lang w:val="en-US" w:eastAsia="nl-NL"/>
        </w:rPr>
        <w:t>Erlijn</w:t>
      </w:r>
      <w:proofErr w:type="spellEnd"/>
      <w:r w:rsidRPr="00EE0D7C">
        <w:rPr>
          <w:rFonts w:ascii="Calibri" w:eastAsia="Times New Roman" w:hAnsi="Calibri" w:cs="Calibri"/>
          <w:color w:val="000000"/>
          <w:lang w:val="en-US" w:eastAsia="nl-NL"/>
        </w:rPr>
        <w:t>, Alida, Inès, Lore, Mirthe</w:t>
      </w:r>
    </w:p>
    <w:sectPr w:rsidR="00AC67F1" w:rsidRPr="00E034D6" w:rsidSect="00070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D6"/>
    <w:rsid w:val="000114F4"/>
    <w:rsid w:val="00037CB3"/>
    <w:rsid w:val="000702A1"/>
    <w:rsid w:val="001A2947"/>
    <w:rsid w:val="001B1EAB"/>
    <w:rsid w:val="004C7E3C"/>
    <w:rsid w:val="005C7350"/>
    <w:rsid w:val="005D72F2"/>
    <w:rsid w:val="00810E2A"/>
    <w:rsid w:val="0090047A"/>
    <w:rsid w:val="00A0309E"/>
    <w:rsid w:val="00A47C61"/>
    <w:rsid w:val="00AC67F1"/>
    <w:rsid w:val="00B75194"/>
    <w:rsid w:val="00CD2951"/>
    <w:rsid w:val="00D72A9E"/>
    <w:rsid w:val="00DA2467"/>
    <w:rsid w:val="00E03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3041"/>
  <w15:chartTrackingRefBased/>
  <w15:docId w15:val="{9350B36F-E7A4-4317-9E2E-0A93622F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4D6"/>
    <w:pPr>
      <w:spacing w:after="120" w:line="240" w:lineRule="auto"/>
    </w:pPr>
    <w:rPr>
      <w:kern w:val="0"/>
      <w:sz w:val="24"/>
      <w:szCs w:val="24"/>
      <w14:ligatures w14:val="none"/>
    </w:rPr>
  </w:style>
  <w:style w:type="paragraph" w:styleId="Kop1">
    <w:name w:val="heading 1"/>
    <w:basedOn w:val="Standaard"/>
    <w:next w:val="Standaard"/>
    <w:link w:val="Kop1Char"/>
    <w:uiPriority w:val="9"/>
    <w:qFormat/>
    <w:rsid w:val="00E034D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E034D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E034D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E034D6"/>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Kop5">
    <w:name w:val="heading 5"/>
    <w:basedOn w:val="Standaard"/>
    <w:next w:val="Standaard"/>
    <w:link w:val="Kop5Char"/>
    <w:uiPriority w:val="9"/>
    <w:semiHidden/>
    <w:unhideWhenUsed/>
    <w:qFormat/>
    <w:rsid w:val="00E034D6"/>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Kop6">
    <w:name w:val="heading 6"/>
    <w:basedOn w:val="Standaard"/>
    <w:next w:val="Standaard"/>
    <w:link w:val="Kop6Char"/>
    <w:uiPriority w:val="9"/>
    <w:semiHidden/>
    <w:unhideWhenUsed/>
    <w:qFormat/>
    <w:rsid w:val="00E034D6"/>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Kop7">
    <w:name w:val="heading 7"/>
    <w:basedOn w:val="Standaard"/>
    <w:next w:val="Standaard"/>
    <w:link w:val="Kop7Char"/>
    <w:uiPriority w:val="9"/>
    <w:semiHidden/>
    <w:unhideWhenUsed/>
    <w:qFormat/>
    <w:rsid w:val="00E034D6"/>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Kop8">
    <w:name w:val="heading 8"/>
    <w:basedOn w:val="Standaard"/>
    <w:next w:val="Standaard"/>
    <w:link w:val="Kop8Char"/>
    <w:uiPriority w:val="9"/>
    <w:semiHidden/>
    <w:unhideWhenUsed/>
    <w:qFormat/>
    <w:rsid w:val="00E034D6"/>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Kop9">
    <w:name w:val="heading 9"/>
    <w:basedOn w:val="Standaard"/>
    <w:next w:val="Standaard"/>
    <w:link w:val="Kop9Char"/>
    <w:uiPriority w:val="9"/>
    <w:semiHidden/>
    <w:unhideWhenUsed/>
    <w:qFormat/>
    <w:rsid w:val="00E034D6"/>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34D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034D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034D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034D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034D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034D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034D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034D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034D6"/>
    <w:rPr>
      <w:rFonts w:eastAsiaTheme="majorEastAsia" w:cstheme="majorBidi"/>
      <w:color w:val="272727" w:themeColor="text1" w:themeTint="D8"/>
    </w:rPr>
  </w:style>
  <w:style w:type="paragraph" w:styleId="Titel">
    <w:name w:val="Title"/>
    <w:basedOn w:val="Standaard"/>
    <w:next w:val="Standaard"/>
    <w:link w:val="TitelChar"/>
    <w:uiPriority w:val="10"/>
    <w:qFormat/>
    <w:rsid w:val="00E034D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E034D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034D6"/>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E034D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034D6"/>
    <w:pPr>
      <w:spacing w:before="160" w:after="160" w:line="259" w:lineRule="auto"/>
      <w:jc w:val="center"/>
    </w:pPr>
    <w:rPr>
      <w:i/>
      <w:iCs/>
      <w:color w:val="404040" w:themeColor="text1" w:themeTint="BF"/>
      <w:kern w:val="2"/>
      <w:sz w:val="22"/>
      <w:szCs w:val="22"/>
      <w14:ligatures w14:val="standardContextual"/>
    </w:rPr>
  </w:style>
  <w:style w:type="character" w:customStyle="1" w:styleId="CitaatChar">
    <w:name w:val="Citaat Char"/>
    <w:basedOn w:val="Standaardalinea-lettertype"/>
    <w:link w:val="Citaat"/>
    <w:uiPriority w:val="29"/>
    <w:rsid w:val="00E034D6"/>
    <w:rPr>
      <w:i/>
      <w:iCs/>
      <w:color w:val="404040" w:themeColor="text1" w:themeTint="BF"/>
    </w:rPr>
  </w:style>
  <w:style w:type="paragraph" w:styleId="Lijstalinea">
    <w:name w:val="List Paragraph"/>
    <w:basedOn w:val="Standaard"/>
    <w:uiPriority w:val="34"/>
    <w:qFormat/>
    <w:rsid w:val="00E034D6"/>
    <w:pPr>
      <w:spacing w:after="160" w:line="259" w:lineRule="auto"/>
      <w:ind w:left="720"/>
      <w:contextualSpacing/>
    </w:pPr>
    <w:rPr>
      <w:kern w:val="2"/>
      <w:sz w:val="22"/>
      <w:szCs w:val="22"/>
      <w14:ligatures w14:val="standardContextual"/>
    </w:rPr>
  </w:style>
  <w:style w:type="character" w:styleId="Intensievebenadrukking">
    <w:name w:val="Intense Emphasis"/>
    <w:basedOn w:val="Standaardalinea-lettertype"/>
    <w:uiPriority w:val="21"/>
    <w:qFormat/>
    <w:rsid w:val="00E034D6"/>
    <w:rPr>
      <w:i/>
      <w:iCs/>
      <w:color w:val="0F4761" w:themeColor="accent1" w:themeShade="BF"/>
    </w:rPr>
  </w:style>
  <w:style w:type="paragraph" w:styleId="Duidelijkcitaat">
    <w:name w:val="Intense Quote"/>
    <w:basedOn w:val="Standaard"/>
    <w:next w:val="Standaard"/>
    <w:link w:val="DuidelijkcitaatChar"/>
    <w:uiPriority w:val="30"/>
    <w:qFormat/>
    <w:rsid w:val="00E034D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DuidelijkcitaatChar">
    <w:name w:val="Duidelijk citaat Char"/>
    <w:basedOn w:val="Standaardalinea-lettertype"/>
    <w:link w:val="Duidelijkcitaat"/>
    <w:uiPriority w:val="30"/>
    <w:rsid w:val="00E034D6"/>
    <w:rPr>
      <w:i/>
      <w:iCs/>
      <w:color w:val="0F4761" w:themeColor="accent1" w:themeShade="BF"/>
    </w:rPr>
  </w:style>
  <w:style w:type="character" w:styleId="Intensieveverwijzing">
    <w:name w:val="Intense Reference"/>
    <w:basedOn w:val="Standaardalinea-lettertype"/>
    <w:uiPriority w:val="32"/>
    <w:qFormat/>
    <w:rsid w:val="00E034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awakken.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PENNINCK</dc:creator>
  <cp:keywords/>
  <dc:description/>
  <cp:lastModifiedBy>Julie Vanrenterghem</cp:lastModifiedBy>
  <cp:revision>2</cp:revision>
  <dcterms:created xsi:type="dcterms:W3CDTF">2024-03-27T15:57:00Z</dcterms:created>
  <dcterms:modified xsi:type="dcterms:W3CDTF">2024-03-27T15:57:00Z</dcterms:modified>
</cp:coreProperties>
</file>