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39" w:rsidRPr="00C34167" w:rsidRDefault="00F50839" w:rsidP="00F50839">
      <w:pPr>
        <w:rPr>
          <w:rFonts w:asciiTheme="minorHAnsi" w:hAnsiTheme="minorHAnsi"/>
          <w:sz w:val="40"/>
        </w:rPr>
      </w:pPr>
      <w:r w:rsidRPr="00C34167">
        <w:rPr>
          <w:rFonts w:asciiTheme="minorHAnsi" w:hAnsiTheme="minorHAnsi"/>
          <w:noProof/>
          <w:sz w:val="40"/>
          <w:lang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-175895</wp:posOffset>
            </wp:positionV>
            <wp:extent cx="1957070" cy="1381125"/>
            <wp:effectExtent l="19050" t="0" r="5080" b="0"/>
            <wp:wrapTight wrapText="bothSides">
              <wp:wrapPolygon edited="0">
                <wp:start x="-210" y="0"/>
                <wp:lineTo x="-210" y="21451"/>
                <wp:lineTo x="21656" y="21451"/>
                <wp:lineTo x="21656" y="0"/>
                <wp:lineTo x="-21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167">
        <w:rPr>
          <w:rFonts w:asciiTheme="minorHAnsi" w:hAnsiTheme="minorHAnsi"/>
          <w:sz w:val="40"/>
        </w:rPr>
        <w:t>Hallo lieve Roodkapjes!</w:t>
      </w:r>
    </w:p>
    <w:p w:rsidR="00F50839" w:rsidRDefault="00F50839" w:rsidP="00F50839"/>
    <w:p w:rsidR="00F50839" w:rsidRDefault="00F50839" w:rsidP="00F50839">
      <w:r>
        <w:t xml:space="preserve">Hier zijn we al met een eerste briefje waarin jullie meer informatie vinden over onze uitstap naar </w:t>
      </w:r>
      <w:proofErr w:type="spellStart"/>
      <w:r w:rsidRPr="00F50839">
        <w:rPr>
          <w:b/>
        </w:rPr>
        <w:t>Plopsaland</w:t>
      </w:r>
      <w:proofErr w:type="spellEnd"/>
      <w:r>
        <w:t xml:space="preserve"> en over onze jaarlijkse </w:t>
      </w:r>
      <w:proofErr w:type="spellStart"/>
      <w:r w:rsidR="00FD12C1">
        <w:rPr>
          <w:b/>
        </w:rPr>
        <w:t>brownie</w:t>
      </w:r>
      <w:proofErr w:type="spellEnd"/>
      <w:r w:rsidR="00FD12C1">
        <w:rPr>
          <w:b/>
        </w:rPr>
        <w:t>- en koekjesverkoop</w:t>
      </w:r>
      <w:r>
        <w:t>!</w:t>
      </w:r>
    </w:p>
    <w:p w:rsidR="00F50839" w:rsidRDefault="00F50839" w:rsidP="00F50839">
      <w:r>
        <w:t xml:space="preserve"> </w:t>
      </w:r>
    </w:p>
    <w:p w:rsidR="00F50839" w:rsidRPr="00F50839" w:rsidRDefault="00F50839" w:rsidP="00F50839">
      <w:pPr>
        <w:rPr>
          <w:b/>
        </w:rPr>
      </w:pPr>
      <w:r>
        <w:t xml:space="preserve">Voor zij die meegaan naar </w:t>
      </w:r>
      <w:proofErr w:type="spellStart"/>
      <w:r w:rsidR="00915E60">
        <w:rPr>
          <w:b/>
        </w:rPr>
        <w:t>Plopsaland</w:t>
      </w:r>
      <w:proofErr w:type="spellEnd"/>
      <w:r w:rsidR="00915E60">
        <w:rPr>
          <w:b/>
        </w:rPr>
        <w:t xml:space="preserve"> (</w:t>
      </w:r>
      <w:r w:rsidR="00075048">
        <w:rPr>
          <w:b/>
        </w:rPr>
        <w:t xml:space="preserve">zaterdag 13 </w:t>
      </w:r>
      <w:r w:rsidR="00C34167">
        <w:rPr>
          <w:b/>
        </w:rPr>
        <w:t>oktober</w:t>
      </w:r>
      <w:r w:rsidRPr="00F50839">
        <w:rPr>
          <w:b/>
        </w:rPr>
        <w:t>)</w:t>
      </w:r>
      <w:r w:rsidRPr="00F50839">
        <w:t>:</w:t>
      </w:r>
    </w:p>
    <w:p w:rsidR="00F50839" w:rsidRDefault="00F50839" w:rsidP="00F50839"/>
    <w:p w:rsidR="00F50839" w:rsidRDefault="00C34167" w:rsidP="00F50839">
      <w:r>
        <w:t xml:space="preserve">- We spreken om </w:t>
      </w:r>
      <w:r w:rsidR="003A59CD">
        <w:rPr>
          <w:b/>
        </w:rPr>
        <w:t>8u45</w:t>
      </w:r>
      <w:r w:rsidR="00F50839">
        <w:t xml:space="preserve"> </w:t>
      </w:r>
      <w:r w:rsidR="00F50839" w:rsidRPr="00F50839">
        <w:rPr>
          <w:u w:val="single"/>
        </w:rPr>
        <w:t>stipt</w:t>
      </w:r>
      <w:r w:rsidR="00F50839">
        <w:t xml:space="preserve"> af aan het station in </w:t>
      </w:r>
      <w:r w:rsidR="00FD12C1">
        <w:rPr>
          <w:b/>
        </w:rPr>
        <w:t>Tielt</w:t>
      </w:r>
      <w:r w:rsidR="00F50839">
        <w:t xml:space="preserve">. Om </w:t>
      </w:r>
      <w:r w:rsidR="00FD12C1">
        <w:rPr>
          <w:b/>
        </w:rPr>
        <w:t>18u40</w:t>
      </w:r>
      <w:r w:rsidR="00F50839">
        <w:t xml:space="preserve"> kunnen jullie je roodkapje terug afhalen, opnieuw aan het station in </w:t>
      </w:r>
      <w:r w:rsidR="00FD12C1">
        <w:t>Tielt</w:t>
      </w:r>
      <w:r w:rsidR="00F50839">
        <w:t>.</w:t>
      </w:r>
    </w:p>
    <w:p w:rsidR="00C34167" w:rsidRDefault="00C34167" w:rsidP="00F50839"/>
    <w:p w:rsidR="00F50839" w:rsidRDefault="00C34167" w:rsidP="00F50839">
      <w:r>
        <w:t>U kan uw dochter online inschrijven (</w:t>
      </w:r>
      <w:hyperlink r:id="rId6" w:history="1">
        <w:r w:rsidRPr="007D22E3">
          <w:rPr>
            <w:rStyle w:val="Hyperlink"/>
          </w:rPr>
          <w:t>www.ksawakken.be</w:t>
        </w:r>
      </w:hyperlink>
      <w:r w:rsidR="001678DE">
        <w:rPr>
          <w:rStyle w:val="Hyperlink"/>
        </w:rPr>
        <w:t>)</w:t>
      </w:r>
      <w:r w:rsidR="00286F10">
        <w:t xml:space="preserve"> onder ‘inschrijving </w:t>
      </w:r>
      <w:proofErr w:type="spellStart"/>
      <w:r w:rsidR="00286F10">
        <w:t>Plopsaland</w:t>
      </w:r>
      <w:proofErr w:type="spellEnd"/>
      <w:r>
        <w:t>’) of telefonisch, via het nummer:</w:t>
      </w:r>
      <w:r w:rsidR="00075048">
        <w:t xml:space="preserve"> 0492 60 91 18 (Freya) of 0474 05 63 85 (</w:t>
      </w:r>
      <w:proofErr w:type="spellStart"/>
      <w:r w:rsidR="00075048">
        <w:t>Chanti</w:t>
      </w:r>
      <w:proofErr w:type="spellEnd"/>
      <w:r w:rsidR="00075048">
        <w:t xml:space="preserve">). De deadline hiervoor is </w:t>
      </w:r>
      <w:r w:rsidR="00075048" w:rsidRPr="00075048">
        <w:rPr>
          <w:b/>
        </w:rPr>
        <w:t>5/10</w:t>
      </w:r>
      <w:r>
        <w:t>.</w:t>
      </w:r>
      <w:bookmarkStart w:id="0" w:name="_GoBack"/>
      <w:bookmarkEnd w:id="0"/>
    </w:p>
    <w:p w:rsidR="00C34167" w:rsidRDefault="00C34167" w:rsidP="00F50839"/>
    <w:p w:rsidR="00F50839" w:rsidRDefault="00F50839" w:rsidP="00F50839">
      <w:r>
        <w:t xml:space="preserve">- Wat moeten jullie meenemen: </w:t>
      </w:r>
    </w:p>
    <w:p w:rsidR="00F50839" w:rsidRDefault="00C34167" w:rsidP="00F50839">
      <w:r w:rsidRPr="00897B0E">
        <w:rPr>
          <w:b/>
        </w:rPr>
        <w:t>Picknick</w:t>
      </w:r>
      <w:r w:rsidR="003A59CD">
        <w:t>, zonnecrè</w:t>
      </w:r>
      <w:r w:rsidR="00F50839">
        <w:t>me en petje of regenjas (afhankelijk v</w:t>
      </w:r>
      <w:r>
        <w:t xml:space="preserve">an het weer), </w:t>
      </w:r>
      <w:r w:rsidR="00F50839">
        <w:t>eventueel wat zakgeld (niet meer dan €5) en natuurlijk jullie goed humeur!</w:t>
      </w:r>
    </w:p>
    <w:p w:rsidR="00C34167" w:rsidRDefault="00F50839" w:rsidP="00F50839">
      <w:r>
        <w:t xml:space="preserve"> </w:t>
      </w:r>
    </w:p>
    <w:p w:rsidR="00F50839" w:rsidRPr="001678DE" w:rsidRDefault="00FD12C1" w:rsidP="00F50839">
      <w:r>
        <w:t xml:space="preserve">Dit jaar kan iedereen een doos </w:t>
      </w:r>
      <w:r w:rsidR="002F6F26">
        <w:t xml:space="preserve">heerlijke </w:t>
      </w:r>
      <w:proofErr w:type="spellStart"/>
      <w:r>
        <w:t>brownies</w:t>
      </w:r>
      <w:proofErr w:type="spellEnd"/>
      <w:r>
        <w:t xml:space="preserve"> of een</w:t>
      </w:r>
      <w:r w:rsidR="002F6F26">
        <w:t xml:space="preserve"> lekker</w:t>
      </w:r>
      <w:r>
        <w:t xml:space="preserve"> assortiment</w:t>
      </w:r>
      <w:r w:rsidR="00831D25">
        <w:t xml:space="preserve"> aan</w:t>
      </w:r>
      <w:r>
        <w:t xml:space="preserve"> koffiekoekjes kope</w:t>
      </w:r>
      <w:r w:rsidR="005D6DB9">
        <w:t>n. We komen langs in en rondom W</w:t>
      </w:r>
      <w:r>
        <w:t>akken op</w:t>
      </w:r>
      <w:r w:rsidRPr="00FD12C1">
        <w:t xml:space="preserve"> </w:t>
      </w:r>
      <w:r w:rsidR="00075048">
        <w:rPr>
          <w:b/>
        </w:rPr>
        <w:t>20</w:t>
      </w:r>
      <w:r w:rsidRPr="00FD12C1">
        <w:rPr>
          <w:b/>
        </w:rPr>
        <w:t xml:space="preserve"> oktober</w:t>
      </w:r>
      <w:r>
        <w:rPr>
          <w:b/>
        </w:rPr>
        <w:t>!</w:t>
      </w:r>
      <w:r w:rsidR="001678DE">
        <w:rPr>
          <w:b/>
        </w:rPr>
        <w:t xml:space="preserve"> </w:t>
      </w:r>
      <w:r w:rsidR="001678DE">
        <w:t xml:space="preserve">Bestellen kan ook altijd bij onze </w:t>
      </w:r>
      <w:proofErr w:type="spellStart"/>
      <w:r w:rsidR="001678DE">
        <w:t>leidingsploeg</w:t>
      </w:r>
      <w:proofErr w:type="spellEnd"/>
      <w:r w:rsidR="001678DE">
        <w:t>!</w:t>
      </w:r>
    </w:p>
    <w:p w:rsidR="00075048" w:rsidRDefault="00075048" w:rsidP="00F50839"/>
    <w:p w:rsidR="00C34167" w:rsidRDefault="00C34167" w:rsidP="00F50839">
      <w:r>
        <w:t>Tot dan!</w:t>
      </w:r>
    </w:p>
    <w:p w:rsidR="00C34167" w:rsidRDefault="00C34167" w:rsidP="00F50839"/>
    <w:p w:rsidR="00C34167" w:rsidRPr="00F50839" w:rsidRDefault="00C34167" w:rsidP="00F50839">
      <w:r>
        <w:t>Groetjes, de leiding</w:t>
      </w:r>
    </w:p>
    <w:p w:rsidR="00F50839" w:rsidRDefault="00F50839" w:rsidP="00F50839"/>
    <w:p w:rsidR="00C34167" w:rsidRDefault="00C34167" w:rsidP="00F50839"/>
    <w:p w:rsidR="00075048" w:rsidRPr="00C34167" w:rsidRDefault="00075048" w:rsidP="00075048">
      <w:pPr>
        <w:rPr>
          <w:rFonts w:asciiTheme="minorHAnsi" w:hAnsiTheme="minorHAnsi"/>
          <w:sz w:val="40"/>
        </w:rPr>
      </w:pPr>
      <w:r w:rsidRPr="00C34167">
        <w:rPr>
          <w:rFonts w:asciiTheme="minorHAnsi" w:hAnsiTheme="minorHAnsi"/>
          <w:noProof/>
          <w:sz w:val="40"/>
          <w:lang w:eastAsia="nl-BE"/>
        </w:rPr>
        <w:drawing>
          <wp:anchor distT="0" distB="0" distL="114300" distR="114300" simplePos="0" relativeHeight="251659264" behindDoc="1" locked="0" layoutInCell="1" allowOverlap="1" wp14:anchorId="407FDED4" wp14:editId="04944D1A">
            <wp:simplePos x="0" y="0"/>
            <wp:positionH relativeFrom="column">
              <wp:posOffset>4548505</wp:posOffset>
            </wp:positionH>
            <wp:positionV relativeFrom="paragraph">
              <wp:posOffset>-175895</wp:posOffset>
            </wp:positionV>
            <wp:extent cx="1957070" cy="1381125"/>
            <wp:effectExtent l="19050" t="0" r="5080" b="0"/>
            <wp:wrapTight wrapText="bothSides">
              <wp:wrapPolygon edited="0">
                <wp:start x="-210" y="0"/>
                <wp:lineTo x="-210" y="21451"/>
                <wp:lineTo x="21656" y="21451"/>
                <wp:lineTo x="21656" y="0"/>
                <wp:lineTo x="-21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167">
        <w:rPr>
          <w:rFonts w:asciiTheme="minorHAnsi" w:hAnsiTheme="minorHAnsi"/>
          <w:sz w:val="40"/>
        </w:rPr>
        <w:t>Hallo lieve Roodkapjes!</w:t>
      </w:r>
    </w:p>
    <w:p w:rsidR="00075048" w:rsidRDefault="00075048" w:rsidP="00075048"/>
    <w:p w:rsidR="00075048" w:rsidRDefault="00075048" w:rsidP="00075048">
      <w:r>
        <w:t xml:space="preserve">Hier zijn we al met een eerste briefje waarin jullie meer informatie vinden over onze uitstap naar </w:t>
      </w:r>
      <w:proofErr w:type="spellStart"/>
      <w:r w:rsidRPr="00F50839">
        <w:rPr>
          <w:b/>
        </w:rPr>
        <w:t>Plopsaland</w:t>
      </w:r>
      <w:proofErr w:type="spellEnd"/>
      <w:r>
        <w:t xml:space="preserve"> en over onze jaarlijkse </w:t>
      </w:r>
      <w:proofErr w:type="spellStart"/>
      <w:r>
        <w:rPr>
          <w:b/>
        </w:rPr>
        <w:t>brownie</w:t>
      </w:r>
      <w:proofErr w:type="spellEnd"/>
      <w:r>
        <w:rPr>
          <w:b/>
        </w:rPr>
        <w:t>- en koekjesverkoop</w:t>
      </w:r>
      <w:r>
        <w:t>!</w:t>
      </w:r>
    </w:p>
    <w:p w:rsidR="00075048" w:rsidRDefault="00075048" w:rsidP="00075048">
      <w:r>
        <w:t xml:space="preserve"> </w:t>
      </w:r>
    </w:p>
    <w:p w:rsidR="00075048" w:rsidRPr="00F50839" w:rsidRDefault="00075048" w:rsidP="00075048">
      <w:pPr>
        <w:rPr>
          <w:b/>
        </w:rPr>
      </w:pPr>
      <w:r>
        <w:t xml:space="preserve">Voor zij die meegaan naar </w:t>
      </w:r>
      <w:proofErr w:type="spellStart"/>
      <w:r>
        <w:rPr>
          <w:b/>
        </w:rPr>
        <w:t>Plopsaland</w:t>
      </w:r>
      <w:proofErr w:type="spellEnd"/>
      <w:r>
        <w:rPr>
          <w:b/>
        </w:rPr>
        <w:t xml:space="preserve"> (zaterdag 13 oktober</w:t>
      </w:r>
      <w:r w:rsidRPr="00F50839">
        <w:rPr>
          <w:b/>
        </w:rPr>
        <w:t>)</w:t>
      </w:r>
      <w:r w:rsidRPr="00F50839">
        <w:t>:</w:t>
      </w:r>
    </w:p>
    <w:p w:rsidR="00075048" w:rsidRDefault="00075048" w:rsidP="00075048"/>
    <w:p w:rsidR="00075048" w:rsidRDefault="00075048" w:rsidP="00075048">
      <w:r>
        <w:t xml:space="preserve">- We spreken om </w:t>
      </w:r>
      <w:r>
        <w:rPr>
          <w:b/>
        </w:rPr>
        <w:t>8u45</w:t>
      </w:r>
      <w:r>
        <w:t xml:space="preserve"> </w:t>
      </w:r>
      <w:r w:rsidRPr="00F50839">
        <w:rPr>
          <w:u w:val="single"/>
        </w:rPr>
        <w:t>stipt</w:t>
      </w:r>
      <w:r>
        <w:t xml:space="preserve"> af aan het station in </w:t>
      </w:r>
      <w:r>
        <w:rPr>
          <w:b/>
        </w:rPr>
        <w:t>Tielt</w:t>
      </w:r>
      <w:r>
        <w:t xml:space="preserve">. Om </w:t>
      </w:r>
      <w:r>
        <w:rPr>
          <w:b/>
        </w:rPr>
        <w:t>18u40</w:t>
      </w:r>
      <w:r>
        <w:t xml:space="preserve"> kunnen jullie je roodkapje terug afhalen, opnieuw aan het station in Tielt.</w:t>
      </w:r>
    </w:p>
    <w:p w:rsidR="00075048" w:rsidRDefault="00075048" w:rsidP="00075048"/>
    <w:p w:rsidR="00075048" w:rsidRDefault="00075048" w:rsidP="00075048">
      <w:r>
        <w:t>U kan uw dochter online inschrijven (</w:t>
      </w:r>
      <w:hyperlink r:id="rId7" w:history="1">
        <w:r w:rsidRPr="007D22E3">
          <w:rPr>
            <w:rStyle w:val="Hyperlink"/>
          </w:rPr>
          <w:t>www.ksawakken.be</w:t>
        </w:r>
      </w:hyperlink>
      <w:r w:rsidR="001678DE">
        <w:rPr>
          <w:rStyle w:val="Hyperlink"/>
        </w:rPr>
        <w:t>)</w:t>
      </w:r>
      <w:r w:rsidR="00286F10">
        <w:t xml:space="preserve"> onder ‘inschrijving </w:t>
      </w:r>
      <w:proofErr w:type="spellStart"/>
      <w:r w:rsidR="00286F10">
        <w:t>Plopsaland</w:t>
      </w:r>
      <w:proofErr w:type="spellEnd"/>
      <w:r>
        <w:t>’) of telefonisch, via het nummer: 0492 60 91 18 (Freya) of 0474 05 63 85 (</w:t>
      </w:r>
      <w:proofErr w:type="spellStart"/>
      <w:r>
        <w:t>Chanti</w:t>
      </w:r>
      <w:proofErr w:type="spellEnd"/>
      <w:r>
        <w:t xml:space="preserve">). De deadline hiervoor is </w:t>
      </w:r>
      <w:r w:rsidRPr="00075048">
        <w:rPr>
          <w:b/>
        </w:rPr>
        <w:t>5/10</w:t>
      </w:r>
      <w:r>
        <w:t>.</w:t>
      </w:r>
    </w:p>
    <w:p w:rsidR="00075048" w:rsidRDefault="00075048" w:rsidP="00075048"/>
    <w:p w:rsidR="00075048" w:rsidRDefault="00075048" w:rsidP="00075048">
      <w:r>
        <w:t xml:space="preserve">- Wat moeten jullie meenemen: </w:t>
      </w:r>
    </w:p>
    <w:p w:rsidR="00075048" w:rsidRDefault="00075048" w:rsidP="00075048">
      <w:r w:rsidRPr="00897B0E">
        <w:rPr>
          <w:b/>
        </w:rPr>
        <w:t>Picknick</w:t>
      </w:r>
      <w:r>
        <w:t>, zonnecrème en petje of regenjas (afhankelijk van het weer), eventueel wat zakgeld (niet meer dan €5) en natuurlijk jullie goed humeur!</w:t>
      </w:r>
    </w:p>
    <w:p w:rsidR="00075048" w:rsidRDefault="00075048" w:rsidP="00075048">
      <w:r>
        <w:t xml:space="preserve"> </w:t>
      </w:r>
    </w:p>
    <w:p w:rsidR="00075048" w:rsidRDefault="00075048" w:rsidP="00075048">
      <w:r>
        <w:t xml:space="preserve">Dit jaar kan iedereen een doos heerlijke </w:t>
      </w:r>
      <w:proofErr w:type="spellStart"/>
      <w:r>
        <w:t>brownies</w:t>
      </w:r>
      <w:proofErr w:type="spellEnd"/>
      <w:r>
        <w:t xml:space="preserve"> of een lekker assortiment aan koffiekoekjes kope</w:t>
      </w:r>
      <w:r w:rsidR="005D6DB9">
        <w:t>n. We komen langs in en rondom W</w:t>
      </w:r>
      <w:r>
        <w:t>akken op</w:t>
      </w:r>
      <w:r w:rsidRPr="00FD12C1">
        <w:t xml:space="preserve"> </w:t>
      </w:r>
      <w:r>
        <w:rPr>
          <w:b/>
        </w:rPr>
        <w:t>20</w:t>
      </w:r>
      <w:r w:rsidRPr="00FD12C1">
        <w:rPr>
          <w:b/>
        </w:rPr>
        <w:t xml:space="preserve"> oktober</w:t>
      </w:r>
      <w:r>
        <w:rPr>
          <w:b/>
        </w:rPr>
        <w:t>!</w:t>
      </w:r>
      <w:r w:rsidR="001678DE">
        <w:rPr>
          <w:b/>
        </w:rPr>
        <w:t xml:space="preserve"> </w:t>
      </w:r>
      <w:r w:rsidR="001678DE">
        <w:t xml:space="preserve">Bestellen kan ook altijd bij onze </w:t>
      </w:r>
      <w:proofErr w:type="spellStart"/>
      <w:r w:rsidR="001678DE">
        <w:t>leidingsploeg</w:t>
      </w:r>
      <w:proofErr w:type="spellEnd"/>
      <w:r w:rsidR="001678DE">
        <w:t>!</w:t>
      </w:r>
    </w:p>
    <w:p w:rsidR="00075048" w:rsidRDefault="00075048" w:rsidP="00075048"/>
    <w:p w:rsidR="00075048" w:rsidRDefault="00075048" w:rsidP="00075048">
      <w:r>
        <w:t>Tot dan!</w:t>
      </w:r>
    </w:p>
    <w:p w:rsidR="00075048" w:rsidRDefault="00075048" w:rsidP="00075048"/>
    <w:p w:rsidR="00075048" w:rsidRPr="00F50839" w:rsidRDefault="00075048" w:rsidP="00075048">
      <w:r>
        <w:t>Groetjes, de leiding</w:t>
      </w:r>
    </w:p>
    <w:p w:rsidR="00F50839" w:rsidRDefault="00F50839" w:rsidP="00F50839"/>
    <w:p w:rsidR="00831D25" w:rsidRDefault="00831D25" w:rsidP="00F50839"/>
    <w:p w:rsidR="00831D25" w:rsidRDefault="00831D25" w:rsidP="00F50839"/>
    <w:sectPr w:rsidR="00831D25" w:rsidSect="00C34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E039D"/>
    <w:multiLevelType w:val="hybridMultilevel"/>
    <w:tmpl w:val="7B061B08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9"/>
    <w:rsid w:val="000465B9"/>
    <w:rsid w:val="00075048"/>
    <w:rsid w:val="001243BB"/>
    <w:rsid w:val="001678DE"/>
    <w:rsid w:val="0018576D"/>
    <w:rsid w:val="00254E2E"/>
    <w:rsid w:val="00286F10"/>
    <w:rsid w:val="002F6F26"/>
    <w:rsid w:val="003A59CD"/>
    <w:rsid w:val="003F0262"/>
    <w:rsid w:val="0040444D"/>
    <w:rsid w:val="004752A9"/>
    <w:rsid w:val="004C1FC4"/>
    <w:rsid w:val="004E3EAD"/>
    <w:rsid w:val="005D6DB9"/>
    <w:rsid w:val="006D59DA"/>
    <w:rsid w:val="007E5285"/>
    <w:rsid w:val="00805721"/>
    <w:rsid w:val="00831D25"/>
    <w:rsid w:val="00834441"/>
    <w:rsid w:val="008506A3"/>
    <w:rsid w:val="00897B0E"/>
    <w:rsid w:val="008B1251"/>
    <w:rsid w:val="008D54D2"/>
    <w:rsid w:val="00915E60"/>
    <w:rsid w:val="009E54D4"/>
    <w:rsid w:val="00A640C9"/>
    <w:rsid w:val="00A705B2"/>
    <w:rsid w:val="00A77D28"/>
    <w:rsid w:val="00B36A8F"/>
    <w:rsid w:val="00B46EF9"/>
    <w:rsid w:val="00B90870"/>
    <w:rsid w:val="00C34167"/>
    <w:rsid w:val="00CA39FE"/>
    <w:rsid w:val="00D212B6"/>
    <w:rsid w:val="00D357BB"/>
    <w:rsid w:val="00EA7B3A"/>
    <w:rsid w:val="00EF4756"/>
    <w:rsid w:val="00F50839"/>
    <w:rsid w:val="00F95F00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80AC"/>
  <w15:docId w15:val="{E3DC6DFE-FD5F-4483-BFF3-18071CB7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44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83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08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83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4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awakk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awakke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Freya Goeminne</cp:lastModifiedBy>
  <cp:revision>13</cp:revision>
  <cp:lastPrinted>2010-08-26T07:51:00Z</cp:lastPrinted>
  <dcterms:created xsi:type="dcterms:W3CDTF">2017-09-15T13:05:00Z</dcterms:created>
  <dcterms:modified xsi:type="dcterms:W3CDTF">2018-09-13T15:18:00Z</dcterms:modified>
</cp:coreProperties>
</file>