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A1AF" w14:textId="23BD2B33" w:rsidR="00E928CB" w:rsidRPr="008A3BF4" w:rsidRDefault="00F31EBF" w:rsidP="00A14561">
      <w:pPr>
        <w:rPr>
          <w:sz w:val="24"/>
          <w:szCs w:val="24"/>
        </w:rPr>
      </w:pPr>
      <w:r w:rsidRPr="008A3BF4">
        <w:rPr>
          <w:sz w:val="24"/>
          <w:szCs w:val="24"/>
        </w:rPr>
        <w:t>Beste</w:t>
      </w:r>
      <w:r w:rsidR="006F4262" w:rsidRPr="008A3BF4">
        <w:rPr>
          <w:sz w:val="24"/>
          <w:szCs w:val="24"/>
        </w:rPr>
        <w:t xml:space="preserve"> KSA’ers</w:t>
      </w:r>
      <w:r w:rsidR="00EF49D5" w:rsidRPr="008A3BF4">
        <w:rPr>
          <w:sz w:val="24"/>
          <w:szCs w:val="24"/>
        </w:rPr>
        <w:t xml:space="preserve"> en ouders</w:t>
      </w:r>
      <w:r w:rsidR="008F252B" w:rsidRPr="008A3BF4">
        <w:rPr>
          <w:sz w:val="24"/>
          <w:szCs w:val="24"/>
        </w:rPr>
        <w:t>!!</w:t>
      </w:r>
    </w:p>
    <w:p w14:paraId="306BA1B0" w14:textId="2636FAC9" w:rsidR="00B86D2A" w:rsidRPr="0097554F" w:rsidRDefault="00AD5B49" w:rsidP="00EF49D5">
      <w:pPr>
        <w:pStyle w:val="Geenafstand"/>
        <w:jc w:val="both"/>
        <w:rPr>
          <w:szCs w:val="24"/>
        </w:rPr>
      </w:pPr>
      <w:r>
        <w:rPr>
          <w:szCs w:val="24"/>
        </w:rPr>
        <w:t xml:space="preserve">Nu het jaar </w:t>
      </w:r>
      <w:r w:rsidR="000A29F2">
        <w:rPr>
          <w:szCs w:val="24"/>
        </w:rPr>
        <w:t>bijna op z’n einde is</w:t>
      </w:r>
      <w:r w:rsidR="0018222B">
        <w:rPr>
          <w:szCs w:val="24"/>
        </w:rPr>
        <w:t xml:space="preserve">, is </w:t>
      </w:r>
      <w:r w:rsidR="000A29F2">
        <w:rPr>
          <w:szCs w:val="24"/>
        </w:rPr>
        <w:t xml:space="preserve">hier al </w:t>
      </w:r>
      <w:r w:rsidR="0018222B">
        <w:rPr>
          <w:szCs w:val="24"/>
        </w:rPr>
        <w:t xml:space="preserve">één van </w:t>
      </w:r>
      <w:r w:rsidR="000A29F2">
        <w:rPr>
          <w:szCs w:val="24"/>
        </w:rPr>
        <w:t>jullie KSA</w:t>
      </w:r>
      <w:r w:rsidR="0018222B">
        <w:rPr>
          <w:szCs w:val="24"/>
        </w:rPr>
        <w:t>-hoogtepunten</w:t>
      </w:r>
      <w:r w:rsidR="000A29F2">
        <w:rPr>
          <w:szCs w:val="24"/>
        </w:rPr>
        <w:t xml:space="preserve"> </w:t>
      </w:r>
      <w:r w:rsidR="0018222B">
        <w:rPr>
          <w:szCs w:val="24"/>
        </w:rPr>
        <w:t>van</w:t>
      </w:r>
      <w:r w:rsidR="000A29F2">
        <w:rPr>
          <w:szCs w:val="24"/>
        </w:rPr>
        <w:t xml:space="preserve"> het komende jaar:</w:t>
      </w:r>
      <w:r w:rsidR="00A14561">
        <w:rPr>
          <w:szCs w:val="24"/>
        </w:rPr>
        <w:t xml:space="preserve"> </w:t>
      </w:r>
    </w:p>
    <w:p w14:paraId="306BA1B1" w14:textId="77777777" w:rsidR="00EF49D5" w:rsidRPr="0097554F" w:rsidRDefault="00EF49D5" w:rsidP="00EF49D5">
      <w:pPr>
        <w:pStyle w:val="Geenafstand"/>
        <w:jc w:val="both"/>
        <w:rPr>
          <w:szCs w:val="24"/>
        </w:rPr>
      </w:pPr>
    </w:p>
    <w:p w14:paraId="306BA1B2" w14:textId="26DB0BFD" w:rsidR="00B86D2A" w:rsidRPr="0097554F" w:rsidRDefault="00EF49D5" w:rsidP="00EF49D5">
      <w:pPr>
        <w:pStyle w:val="Geenafstand"/>
        <w:jc w:val="both"/>
        <w:rPr>
          <w:rFonts w:ascii="Segoe Script" w:hAnsi="Segoe Script" w:cs="Segoe UI"/>
          <w:b/>
          <w:sz w:val="24"/>
          <w:szCs w:val="24"/>
        </w:rPr>
      </w:pPr>
      <w:r w:rsidRPr="0097554F">
        <w:rPr>
          <w:rFonts w:ascii="Segoe Script" w:hAnsi="Segoe Script" w:cs="Segoe UI"/>
          <w:b/>
          <w:sz w:val="24"/>
          <w:szCs w:val="24"/>
        </w:rPr>
        <w:t>Ons jaarlijks mini</w:t>
      </w:r>
      <w:r w:rsidR="00970329" w:rsidRPr="0097554F">
        <w:rPr>
          <w:rFonts w:ascii="Segoe Script" w:hAnsi="Segoe Script" w:cs="Segoe UI"/>
          <w:b/>
          <w:sz w:val="24"/>
          <w:szCs w:val="24"/>
        </w:rPr>
        <w:t>kamp komt eraan!</w:t>
      </w:r>
    </w:p>
    <w:p w14:paraId="306BA1B3" w14:textId="29A75F66" w:rsidR="00EF49D5" w:rsidRPr="0097554F" w:rsidRDefault="00EF49D5" w:rsidP="00EF49D5">
      <w:pPr>
        <w:pStyle w:val="Geenafstand"/>
        <w:jc w:val="both"/>
        <w:rPr>
          <w:rFonts w:cs="Segoe UI"/>
          <w:b/>
          <w:szCs w:val="24"/>
        </w:rPr>
      </w:pPr>
    </w:p>
    <w:p w14:paraId="3C12670A" w14:textId="60B2FC75" w:rsidR="001378EA" w:rsidRPr="008A3BF4" w:rsidRDefault="00EF49D5" w:rsidP="00EF49D5">
      <w:pPr>
        <w:pStyle w:val="Geenafstand"/>
        <w:jc w:val="both"/>
        <w:rPr>
          <w:b/>
          <w:szCs w:val="24"/>
        </w:rPr>
      </w:pPr>
      <w:r w:rsidRPr="0097554F">
        <w:rPr>
          <w:szCs w:val="24"/>
        </w:rPr>
        <w:t>Voor wie ons mini</w:t>
      </w:r>
      <w:r w:rsidR="00B86D2A" w:rsidRPr="0097554F">
        <w:rPr>
          <w:szCs w:val="24"/>
        </w:rPr>
        <w:t>kamp nog niet kent: dit is een driedaags kamp voor de leden van</w:t>
      </w:r>
      <w:r w:rsidR="0026254E">
        <w:rPr>
          <w:szCs w:val="24"/>
        </w:rPr>
        <w:t xml:space="preserve"> de</w:t>
      </w:r>
      <w:r w:rsidR="003D5C83">
        <w:rPr>
          <w:szCs w:val="24"/>
        </w:rPr>
        <w:t xml:space="preserve"> </w:t>
      </w:r>
      <w:r w:rsidR="003D5C83" w:rsidRPr="00341C4B">
        <w:rPr>
          <w:b/>
          <w:bCs/>
          <w:szCs w:val="24"/>
        </w:rPr>
        <w:t>S</w:t>
      </w:r>
      <w:r w:rsidR="0026254E" w:rsidRPr="00341C4B">
        <w:rPr>
          <w:b/>
          <w:bCs/>
          <w:szCs w:val="24"/>
        </w:rPr>
        <w:t>lo</w:t>
      </w:r>
      <w:r w:rsidR="0026254E">
        <w:rPr>
          <w:b/>
          <w:szCs w:val="24"/>
        </w:rPr>
        <w:t>ebers</w:t>
      </w:r>
      <w:r w:rsidRPr="0097554F">
        <w:rPr>
          <w:b/>
          <w:szCs w:val="24"/>
        </w:rPr>
        <w:t xml:space="preserve"> </w:t>
      </w:r>
      <w:r w:rsidR="00B86D2A" w:rsidRPr="0097554F">
        <w:rPr>
          <w:b/>
          <w:szCs w:val="24"/>
        </w:rPr>
        <w:t>tot en met</w:t>
      </w:r>
      <w:r w:rsidR="0026254E">
        <w:rPr>
          <w:b/>
          <w:szCs w:val="24"/>
        </w:rPr>
        <w:t xml:space="preserve"> de </w:t>
      </w:r>
      <w:r w:rsidR="003D5C83">
        <w:rPr>
          <w:b/>
          <w:szCs w:val="24"/>
        </w:rPr>
        <w:t>+16</w:t>
      </w:r>
      <w:r w:rsidR="00B86D2A" w:rsidRPr="0097554F">
        <w:rPr>
          <w:szCs w:val="24"/>
        </w:rPr>
        <w:t>. Hier leren onze jongste leden wat op kamp gaan allemaal inhoudt</w:t>
      </w:r>
      <w:r w:rsidR="003D5C83">
        <w:rPr>
          <w:szCs w:val="24"/>
        </w:rPr>
        <w:t xml:space="preserve">. </w:t>
      </w:r>
      <w:r w:rsidR="00B86D2A" w:rsidRPr="0097554F">
        <w:rPr>
          <w:szCs w:val="24"/>
        </w:rPr>
        <w:t xml:space="preserve">De dagen zijn gevuld met leuke spelletjes, activiteiten, </w:t>
      </w:r>
      <w:r w:rsidRPr="0097554F">
        <w:rPr>
          <w:szCs w:val="24"/>
        </w:rPr>
        <w:t>lekker eten van on</w:t>
      </w:r>
      <w:r w:rsidR="001F5BF7">
        <w:rPr>
          <w:szCs w:val="24"/>
        </w:rPr>
        <w:t>ze</w:t>
      </w:r>
      <w:r w:rsidRPr="0097554F">
        <w:rPr>
          <w:szCs w:val="24"/>
        </w:rPr>
        <w:t xml:space="preserve"> koks…</w:t>
      </w:r>
      <w:r w:rsidR="009E6FA3" w:rsidRPr="0097554F">
        <w:rPr>
          <w:szCs w:val="24"/>
        </w:rPr>
        <w:t xml:space="preserve"> </w:t>
      </w:r>
      <w:r w:rsidR="001378EA">
        <w:rPr>
          <w:szCs w:val="24"/>
        </w:rPr>
        <w:t>W</w:t>
      </w:r>
      <w:r w:rsidRPr="0097554F">
        <w:rPr>
          <w:szCs w:val="24"/>
        </w:rPr>
        <w:t>e</w:t>
      </w:r>
      <w:r w:rsidR="001378EA">
        <w:rPr>
          <w:szCs w:val="24"/>
        </w:rPr>
        <w:t xml:space="preserve"> gaan hiervoor</w:t>
      </w:r>
      <w:r w:rsidRPr="0097554F">
        <w:rPr>
          <w:szCs w:val="24"/>
        </w:rPr>
        <w:t xml:space="preserve"> naar kamphuis </w:t>
      </w:r>
      <w:r w:rsidRPr="0097554F">
        <w:rPr>
          <w:b/>
          <w:szCs w:val="24"/>
        </w:rPr>
        <w:t>’t Haan</w:t>
      </w:r>
      <w:r w:rsidR="00A14561">
        <w:rPr>
          <w:b/>
          <w:szCs w:val="24"/>
        </w:rPr>
        <w:t>tje in Ruiselede, van vrijdag 1</w:t>
      </w:r>
      <w:r w:rsidR="00E02655">
        <w:rPr>
          <w:b/>
          <w:szCs w:val="24"/>
        </w:rPr>
        <w:t>6</w:t>
      </w:r>
      <w:r w:rsidRPr="0097554F">
        <w:rPr>
          <w:b/>
          <w:szCs w:val="24"/>
        </w:rPr>
        <w:t xml:space="preserve"> tot </w:t>
      </w:r>
      <w:r w:rsidR="00970329" w:rsidRPr="0097554F">
        <w:rPr>
          <w:b/>
          <w:szCs w:val="24"/>
        </w:rPr>
        <w:t xml:space="preserve">met en </w:t>
      </w:r>
      <w:r w:rsidR="00A14561">
        <w:rPr>
          <w:b/>
          <w:szCs w:val="24"/>
        </w:rPr>
        <w:t>zondag 1</w:t>
      </w:r>
      <w:r w:rsidR="00E02655">
        <w:rPr>
          <w:b/>
          <w:szCs w:val="24"/>
        </w:rPr>
        <w:t xml:space="preserve">8 </w:t>
      </w:r>
      <w:r w:rsidRPr="0097554F">
        <w:rPr>
          <w:b/>
          <w:szCs w:val="24"/>
        </w:rPr>
        <w:t>februari.</w:t>
      </w:r>
      <w:r w:rsidR="001378EA">
        <w:rPr>
          <w:b/>
          <w:szCs w:val="24"/>
        </w:rPr>
        <w:t xml:space="preserve"> </w:t>
      </w:r>
    </w:p>
    <w:p w14:paraId="7A761BCD" w14:textId="3D780B88" w:rsidR="007132B0" w:rsidRPr="0006285B" w:rsidRDefault="007132B0" w:rsidP="00EF49D5">
      <w:pPr>
        <w:pStyle w:val="Geenafstand"/>
        <w:jc w:val="both"/>
        <w:rPr>
          <w:bCs/>
          <w:szCs w:val="24"/>
        </w:rPr>
      </w:pPr>
    </w:p>
    <w:p w14:paraId="2A62439F" w14:textId="40403A96" w:rsidR="001378EA" w:rsidRPr="0006285B" w:rsidRDefault="008A3BF4" w:rsidP="00EF49D5">
      <w:pPr>
        <w:pStyle w:val="Geenafstand"/>
        <w:jc w:val="both"/>
        <w:rPr>
          <w:bCs/>
          <w:szCs w:val="24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E4D3AB4" wp14:editId="21354B32">
            <wp:simplePos x="0" y="0"/>
            <wp:positionH relativeFrom="column">
              <wp:posOffset>4084955</wp:posOffset>
            </wp:positionH>
            <wp:positionV relativeFrom="paragraph">
              <wp:posOffset>23495</wp:posOffset>
            </wp:positionV>
            <wp:extent cx="1948180" cy="1329690"/>
            <wp:effectExtent l="19050" t="19050" r="13970" b="22860"/>
            <wp:wrapThrough wrapText="bothSides">
              <wp:wrapPolygon edited="0">
                <wp:start x="-211" y="-309"/>
                <wp:lineTo x="-211" y="21662"/>
                <wp:lineTo x="21544" y="21662"/>
                <wp:lineTo x="21544" y="-309"/>
                <wp:lineTo x="-211" y="-309"/>
              </wp:wrapPolygon>
            </wp:wrapThrough>
            <wp:docPr id="2" name="Afbeelding 1" descr="Cartoon Land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Land Images - Free Download o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51"/>
                    <a:stretch/>
                  </pic:blipFill>
                  <pic:spPr bwMode="auto">
                    <a:xfrm>
                      <a:off x="0" y="0"/>
                      <a:ext cx="19481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">
                        <a:schemeClr val="accent1">
                          <a:alpha val="41000"/>
                        </a:schemeClr>
                      </a:glo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8EA" w:rsidRPr="0006285B">
        <w:rPr>
          <w:bCs/>
          <w:szCs w:val="24"/>
        </w:rPr>
        <w:t>Voor de jongste groepen</w:t>
      </w:r>
      <w:r w:rsidR="000773DE" w:rsidRPr="0006285B">
        <w:rPr>
          <w:bCs/>
          <w:szCs w:val="24"/>
        </w:rPr>
        <w:t xml:space="preserve"> (</w:t>
      </w:r>
      <w:r w:rsidR="00735979">
        <w:rPr>
          <w:bCs/>
          <w:szCs w:val="24"/>
        </w:rPr>
        <w:t>S</w:t>
      </w:r>
      <w:r w:rsidR="000773DE" w:rsidRPr="0006285B">
        <w:rPr>
          <w:bCs/>
          <w:szCs w:val="24"/>
        </w:rPr>
        <w:t xml:space="preserve">loebers en </w:t>
      </w:r>
      <w:r w:rsidR="00735979">
        <w:rPr>
          <w:bCs/>
          <w:szCs w:val="24"/>
        </w:rPr>
        <w:t>S</w:t>
      </w:r>
      <w:r w:rsidR="000773DE" w:rsidRPr="0006285B">
        <w:rPr>
          <w:bCs/>
          <w:szCs w:val="24"/>
        </w:rPr>
        <w:t>pringers</w:t>
      </w:r>
      <w:r w:rsidR="00666B52">
        <w:rPr>
          <w:bCs/>
          <w:szCs w:val="24"/>
        </w:rPr>
        <w:t xml:space="preserve"> </w:t>
      </w:r>
      <w:r w:rsidR="00666B52" w:rsidRPr="00666B52">
        <w:rPr>
          <w:bCs/>
          <w:szCs w:val="24"/>
        </w:rPr>
        <w:sym w:font="Wingdings" w:char="F0E0"/>
      </w:r>
      <w:r w:rsidR="00666B52">
        <w:rPr>
          <w:bCs/>
          <w:szCs w:val="24"/>
        </w:rPr>
        <w:t xml:space="preserve"> </w:t>
      </w:r>
      <w:r w:rsidR="000773DE" w:rsidRPr="0006285B">
        <w:rPr>
          <w:bCs/>
          <w:szCs w:val="24"/>
        </w:rPr>
        <w:t>3</w:t>
      </w:r>
      <w:r w:rsidR="000773DE" w:rsidRPr="0006285B">
        <w:rPr>
          <w:bCs/>
          <w:szCs w:val="24"/>
          <w:vertAlign w:val="superscript"/>
        </w:rPr>
        <w:t>de</w:t>
      </w:r>
      <w:r w:rsidR="000773DE" w:rsidRPr="0006285B">
        <w:rPr>
          <w:bCs/>
          <w:szCs w:val="24"/>
        </w:rPr>
        <w:t xml:space="preserve"> kleuter t</w:t>
      </w:r>
      <w:r w:rsidR="00735979">
        <w:rPr>
          <w:bCs/>
          <w:szCs w:val="24"/>
        </w:rPr>
        <w:t>.e.m</w:t>
      </w:r>
      <w:r w:rsidR="000773DE" w:rsidRPr="0006285B">
        <w:rPr>
          <w:bCs/>
          <w:szCs w:val="24"/>
        </w:rPr>
        <w:t xml:space="preserve">  4</w:t>
      </w:r>
      <w:r w:rsidR="000773DE" w:rsidRPr="0006285B">
        <w:rPr>
          <w:bCs/>
          <w:szCs w:val="24"/>
          <w:vertAlign w:val="superscript"/>
        </w:rPr>
        <w:t>de</w:t>
      </w:r>
      <w:r w:rsidR="000773DE" w:rsidRPr="0006285B">
        <w:rPr>
          <w:bCs/>
          <w:szCs w:val="24"/>
        </w:rPr>
        <w:t xml:space="preserve"> leerjaar) </w:t>
      </w:r>
      <w:r w:rsidR="0006285B" w:rsidRPr="0006285B">
        <w:rPr>
          <w:bCs/>
          <w:szCs w:val="24"/>
        </w:rPr>
        <w:t>is er</w:t>
      </w:r>
      <w:r w:rsidR="0006285B">
        <w:rPr>
          <w:bCs/>
          <w:szCs w:val="24"/>
        </w:rPr>
        <w:t xml:space="preserve"> </w:t>
      </w:r>
      <w:r w:rsidR="0006285B" w:rsidRPr="0006285B">
        <w:rPr>
          <w:bCs/>
          <w:szCs w:val="24"/>
        </w:rPr>
        <w:t>de kans om een moment te kiezen waar</w:t>
      </w:r>
      <w:r w:rsidR="00666B52">
        <w:rPr>
          <w:bCs/>
          <w:szCs w:val="24"/>
        </w:rPr>
        <w:t>op</w:t>
      </w:r>
      <w:r w:rsidR="0006285B" w:rsidRPr="0006285B">
        <w:rPr>
          <w:bCs/>
          <w:szCs w:val="24"/>
        </w:rPr>
        <w:t xml:space="preserve"> </w:t>
      </w:r>
      <w:r w:rsidR="00735979">
        <w:rPr>
          <w:bCs/>
          <w:szCs w:val="24"/>
        </w:rPr>
        <w:t>leidsters</w:t>
      </w:r>
      <w:r w:rsidR="0006285B" w:rsidRPr="0006285B">
        <w:rPr>
          <w:bCs/>
          <w:szCs w:val="24"/>
        </w:rPr>
        <w:t xml:space="preserve"> </w:t>
      </w:r>
      <w:r w:rsidR="0006285B" w:rsidRPr="00EE39A6">
        <w:rPr>
          <w:b/>
          <w:szCs w:val="24"/>
        </w:rPr>
        <w:t>langskomen bij jou thuis</w:t>
      </w:r>
      <w:r w:rsidR="0006285B" w:rsidRPr="0006285B">
        <w:rPr>
          <w:bCs/>
          <w:szCs w:val="24"/>
        </w:rPr>
        <w:t xml:space="preserve"> om het concept ‘minikamp’ nog eens helemaal uit te leggen en</w:t>
      </w:r>
      <w:r w:rsidR="00735979">
        <w:rPr>
          <w:bCs/>
          <w:szCs w:val="24"/>
        </w:rPr>
        <w:t xml:space="preserve"> jouw</w:t>
      </w:r>
      <w:r w:rsidR="0006285B" w:rsidRPr="0006285B">
        <w:rPr>
          <w:bCs/>
          <w:szCs w:val="24"/>
        </w:rPr>
        <w:t xml:space="preserve"> eventuel</w:t>
      </w:r>
      <w:r w:rsidR="00735979">
        <w:rPr>
          <w:bCs/>
          <w:szCs w:val="24"/>
        </w:rPr>
        <w:t>e</w:t>
      </w:r>
      <w:r w:rsidR="00735979" w:rsidRPr="00735979">
        <w:rPr>
          <w:b/>
          <w:szCs w:val="24"/>
        </w:rPr>
        <w:t xml:space="preserve"> vragen</w:t>
      </w:r>
      <w:r w:rsidR="00735979" w:rsidRPr="00735979">
        <w:rPr>
          <w:bCs/>
          <w:szCs w:val="24"/>
        </w:rPr>
        <w:t xml:space="preserve"> te beantwoorden</w:t>
      </w:r>
      <w:r w:rsidR="0006285B" w:rsidRPr="0006285B">
        <w:rPr>
          <w:bCs/>
          <w:szCs w:val="24"/>
        </w:rPr>
        <w:t>.</w:t>
      </w:r>
      <w:r w:rsidR="00EE39A6">
        <w:rPr>
          <w:bCs/>
          <w:szCs w:val="24"/>
        </w:rPr>
        <w:t xml:space="preserve"> Dit is zeker </w:t>
      </w:r>
      <w:r w:rsidR="00EE39A6" w:rsidRPr="00EE39A6">
        <w:rPr>
          <w:b/>
          <w:szCs w:val="24"/>
        </w:rPr>
        <w:t>niet verplicht</w:t>
      </w:r>
      <w:r w:rsidR="00EE39A6">
        <w:rPr>
          <w:bCs/>
          <w:szCs w:val="24"/>
        </w:rPr>
        <w:t>. Vragen kunnen ook altijd in de whatsappgroepen of</w:t>
      </w:r>
      <w:r w:rsidR="00F22B83">
        <w:rPr>
          <w:bCs/>
          <w:szCs w:val="24"/>
        </w:rPr>
        <w:t xml:space="preserve"> aan de leiding gesteld </w:t>
      </w:r>
      <w:r w:rsidR="00EE39A6">
        <w:rPr>
          <w:bCs/>
          <w:szCs w:val="24"/>
        </w:rPr>
        <w:t xml:space="preserve"> worden.</w:t>
      </w:r>
      <w:r w:rsidR="001C512F">
        <w:rPr>
          <w:bCs/>
          <w:szCs w:val="24"/>
        </w:rPr>
        <w:t xml:space="preserve"> Hierover komt later nog een </w:t>
      </w:r>
      <w:r w:rsidR="00F37B2B" w:rsidRPr="00735979">
        <w:rPr>
          <w:b/>
          <w:szCs w:val="24"/>
        </w:rPr>
        <w:t>Google Forms</w:t>
      </w:r>
      <w:r w:rsidR="00F37B2B">
        <w:rPr>
          <w:bCs/>
          <w:szCs w:val="24"/>
        </w:rPr>
        <w:t xml:space="preserve">  voor mocht </w:t>
      </w:r>
      <w:r w:rsidR="00300F73">
        <w:rPr>
          <w:bCs/>
          <w:szCs w:val="24"/>
        </w:rPr>
        <w:t xml:space="preserve">je toch </w:t>
      </w:r>
      <w:r w:rsidR="00F37B2B">
        <w:rPr>
          <w:bCs/>
          <w:szCs w:val="24"/>
        </w:rPr>
        <w:t>een bezoekje van de leiding</w:t>
      </w:r>
      <w:r w:rsidR="00300F73">
        <w:rPr>
          <w:bCs/>
          <w:szCs w:val="24"/>
        </w:rPr>
        <w:t xml:space="preserve"> </w:t>
      </w:r>
      <w:r w:rsidR="00F37B2B">
        <w:rPr>
          <w:bCs/>
          <w:szCs w:val="24"/>
        </w:rPr>
        <w:t>wensen.</w:t>
      </w:r>
    </w:p>
    <w:p w14:paraId="306BA1B5" w14:textId="5B380F2A" w:rsidR="00EF49D5" w:rsidRPr="0097554F" w:rsidRDefault="00EF49D5" w:rsidP="00EF49D5">
      <w:pPr>
        <w:pStyle w:val="Geenafstand"/>
        <w:jc w:val="both"/>
        <w:rPr>
          <w:szCs w:val="24"/>
        </w:rPr>
      </w:pPr>
    </w:p>
    <w:p w14:paraId="306BA1B6" w14:textId="77777777" w:rsidR="00EF49D5" w:rsidRPr="0097554F" w:rsidRDefault="00EF49D5" w:rsidP="00EF49D5">
      <w:pPr>
        <w:pStyle w:val="Geenafstand"/>
        <w:jc w:val="both"/>
        <w:rPr>
          <w:szCs w:val="24"/>
        </w:rPr>
        <w:sectPr w:rsidR="00EF49D5" w:rsidRPr="0097554F" w:rsidSect="006825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6BA1B7" w14:textId="19301F26" w:rsidR="00EF49D5" w:rsidRPr="0097554F" w:rsidRDefault="008A3BF4" w:rsidP="00EF49D5">
      <w:pPr>
        <w:pStyle w:val="Geenafstand"/>
        <w:jc w:val="both"/>
        <w:rPr>
          <w:szCs w:val="24"/>
        </w:rPr>
      </w:pPr>
      <w:r w:rsidRPr="0054793F">
        <w:rPr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82F67E1" wp14:editId="77AF7556">
            <wp:simplePos x="0" y="0"/>
            <wp:positionH relativeFrom="margin">
              <wp:align>left</wp:align>
            </wp:positionH>
            <wp:positionV relativeFrom="paragraph">
              <wp:posOffset>117928</wp:posOffset>
            </wp:positionV>
            <wp:extent cx="1998345" cy="1475105"/>
            <wp:effectExtent l="0" t="0" r="1905" b="0"/>
            <wp:wrapThrough wrapText="bothSides">
              <wp:wrapPolygon edited="0">
                <wp:start x="0" y="0"/>
                <wp:lineTo x="0" y="21200"/>
                <wp:lineTo x="21415" y="21200"/>
                <wp:lineTo x="21415" y="0"/>
                <wp:lineTo x="0" y="0"/>
              </wp:wrapPolygon>
            </wp:wrapThrough>
            <wp:docPr id="446395120" name="Afbeelding 1" descr="Afbeelding met hemel, wolk, buitenshuis, str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395120" name="Afbeelding 1" descr="Afbeelding met hemel, wolk, buitenshuis, strand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6E4">
        <w:rPr>
          <w:szCs w:val="24"/>
        </w:rPr>
        <w:t>Aan ons m</w:t>
      </w:r>
      <w:r w:rsidR="00EF49D5" w:rsidRPr="0097554F">
        <w:rPr>
          <w:szCs w:val="24"/>
        </w:rPr>
        <w:t xml:space="preserve">inikamp </w:t>
      </w:r>
      <w:r w:rsidR="005076E4">
        <w:rPr>
          <w:szCs w:val="24"/>
        </w:rPr>
        <w:t>hangt altijd een thema verbonden. D</w:t>
      </w:r>
      <w:r w:rsidR="0097554F" w:rsidRPr="0097554F">
        <w:rPr>
          <w:szCs w:val="24"/>
        </w:rPr>
        <w:t xml:space="preserve">it </w:t>
      </w:r>
      <w:r w:rsidR="003638E5">
        <w:rPr>
          <w:szCs w:val="24"/>
        </w:rPr>
        <w:t>jaar is dat:</w:t>
      </w:r>
      <w:r w:rsidR="00E02655">
        <w:rPr>
          <w:szCs w:val="24"/>
        </w:rPr>
        <w:t xml:space="preserve"> </w:t>
      </w:r>
      <w:r w:rsidR="00E02655" w:rsidRPr="004B29BE">
        <w:rPr>
          <w:b/>
          <w:bCs/>
          <w:szCs w:val="24"/>
        </w:rPr>
        <w:t>Ter land, ter zee &amp; in de lucht</w:t>
      </w:r>
      <w:r w:rsidR="0097554F" w:rsidRPr="0097554F">
        <w:rPr>
          <w:szCs w:val="24"/>
        </w:rPr>
        <w:t>!</w:t>
      </w:r>
      <w:r w:rsidR="0097554F" w:rsidRPr="0097554F">
        <w:rPr>
          <w:noProof/>
        </w:rPr>
        <w:t xml:space="preserve"> </w:t>
      </w:r>
      <w:r w:rsidR="00EF49D5" w:rsidRPr="0097554F">
        <w:rPr>
          <w:szCs w:val="24"/>
        </w:rPr>
        <w:t>Dat wil zeggen, dat we allemaal spelletjes</w:t>
      </w:r>
      <w:r w:rsidR="00E02655">
        <w:rPr>
          <w:szCs w:val="24"/>
        </w:rPr>
        <w:t xml:space="preserve"> en activiteiten</w:t>
      </w:r>
      <w:r w:rsidR="003638E5">
        <w:rPr>
          <w:szCs w:val="24"/>
        </w:rPr>
        <w:t xml:space="preserve"> doen </w:t>
      </w:r>
      <w:r w:rsidR="005076E4">
        <w:rPr>
          <w:szCs w:val="24"/>
        </w:rPr>
        <w:t xml:space="preserve">rond </w:t>
      </w:r>
      <w:r w:rsidR="003638E5">
        <w:rPr>
          <w:szCs w:val="24"/>
        </w:rPr>
        <w:t>dit thema</w:t>
      </w:r>
      <w:r w:rsidR="0097554F" w:rsidRPr="0097554F">
        <w:rPr>
          <w:szCs w:val="24"/>
        </w:rPr>
        <w:t>!</w:t>
      </w:r>
      <w:r w:rsidR="00352392">
        <w:rPr>
          <w:szCs w:val="24"/>
        </w:rPr>
        <w:t xml:space="preserve"> LEUK WEETJE:</w:t>
      </w:r>
      <w:r w:rsidR="00E02655">
        <w:rPr>
          <w:szCs w:val="24"/>
        </w:rPr>
        <w:t xml:space="preserve"> </w:t>
      </w:r>
      <w:r w:rsidR="00352392">
        <w:rPr>
          <w:szCs w:val="24"/>
        </w:rPr>
        <w:t>op</w:t>
      </w:r>
      <w:r w:rsidR="00EF49D5" w:rsidRPr="0097554F">
        <w:rPr>
          <w:szCs w:val="24"/>
        </w:rPr>
        <w:t xml:space="preserve"> zaterdagavond</w:t>
      </w:r>
      <w:r w:rsidR="00E02655">
        <w:rPr>
          <w:szCs w:val="24"/>
        </w:rPr>
        <w:t xml:space="preserve"> is ook een leuke </w:t>
      </w:r>
      <w:r w:rsidR="00E02655" w:rsidRPr="00E02655">
        <w:rPr>
          <w:b/>
          <w:bCs/>
          <w:szCs w:val="24"/>
        </w:rPr>
        <w:t>pyjamafuif</w:t>
      </w:r>
      <w:r w:rsidR="00EF49D5" w:rsidRPr="0097554F">
        <w:rPr>
          <w:szCs w:val="24"/>
        </w:rPr>
        <w:t xml:space="preserve"> gepland</w:t>
      </w:r>
      <w:r w:rsidR="00E02655">
        <w:rPr>
          <w:szCs w:val="24"/>
        </w:rPr>
        <w:t>!</w:t>
      </w:r>
    </w:p>
    <w:p w14:paraId="306BA1B8" w14:textId="090114C1" w:rsidR="00F55D5E" w:rsidRPr="0097554F" w:rsidRDefault="00F55D5E" w:rsidP="00EF49D5">
      <w:pPr>
        <w:pStyle w:val="Geenafstand"/>
        <w:jc w:val="both"/>
        <w:rPr>
          <w:szCs w:val="24"/>
        </w:rPr>
      </w:pPr>
    </w:p>
    <w:p w14:paraId="306BA1B9" w14:textId="6E41962E" w:rsidR="00F55D5E" w:rsidRPr="0097554F" w:rsidRDefault="00F55D5E" w:rsidP="00EF49D5">
      <w:pPr>
        <w:pStyle w:val="Geenafstand"/>
        <w:jc w:val="both"/>
        <w:rPr>
          <w:szCs w:val="24"/>
        </w:rPr>
      </w:pPr>
      <w:r w:rsidRPr="0097554F">
        <w:rPr>
          <w:szCs w:val="24"/>
        </w:rPr>
        <w:t>Het inschrijvingsgeld bedraagt 50 euro</w:t>
      </w:r>
      <w:r w:rsidR="00820F5A">
        <w:rPr>
          <w:szCs w:val="24"/>
        </w:rPr>
        <w:t xml:space="preserve"> (waarvan je </w:t>
      </w:r>
      <w:r w:rsidR="000D74EA">
        <w:rPr>
          <w:szCs w:val="24"/>
        </w:rPr>
        <w:t>via</w:t>
      </w:r>
      <w:r w:rsidR="00820F5A">
        <w:rPr>
          <w:szCs w:val="24"/>
        </w:rPr>
        <w:t xml:space="preserve"> het mutualiteitsformulier op </w:t>
      </w:r>
      <w:r w:rsidR="0063367E">
        <w:rPr>
          <w:szCs w:val="24"/>
        </w:rPr>
        <w:t>onz</w:t>
      </w:r>
      <w:r w:rsidR="00820F5A">
        <w:rPr>
          <w:szCs w:val="24"/>
        </w:rPr>
        <w:t>e website 5 euro</w:t>
      </w:r>
      <w:r w:rsidR="000D74EA">
        <w:rPr>
          <w:szCs w:val="24"/>
        </w:rPr>
        <w:t>/dag</w:t>
      </w:r>
      <w:r w:rsidR="00820F5A">
        <w:rPr>
          <w:szCs w:val="24"/>
        </w:rPr>
        <w:t xml:space="preserve"> terug kan krijgen)</w:t>
      </w:r>
      <w:r w:rsidRPr="0097554F">
        <w:rPr>
          <w:szCs w:val="24"/>
        </w:rPr>
        <w:t>. D</w:t>
      </w:r>
      <w:r w:rsidR="00547088">
        <w:rPr>
          <w:szCs w:val="24"/>
        </w:rPr>
        <w:t>eze 50 euro</w:t>
      </w:r>
      <w:r w:rsidRPr="0097554F">
        <w:rPr>
          <w:szCs w:val="24"/>
        </w:rPr>
        <w:t xml:space="preserve">  </w:t>
      </w:r>
      <w:r w:rsidR="00970329" w:rsidRPr="0097554F">
        <w:rPr>
          <w:szCs w:val="24"/>
        </w:rPr>
        <w:t>kan worden overgeschreven op ons</w:t>
      </w:r>
      <w:r w:rsidRPr="0097554F">
        <w:rPr>
          <w:szCs w:val="24"/>
        </w:rPr>
        <w:t xml:space="preserve"> rekeningnummer: </w:t>
      </w:r>
      <w:r w:rsidR="00A14561">
        <w:rPr>
          <w:b/>
          <w:sz w:val="20"/>
        </w:rPr>
        <w:t>BE91 7512 0925 2076</w:t>
      </w:r>
      <w:r w:rsidRPr="0097554F">
        <w:rPr>
          <w:b/>
          <w:sz w:val="20"/>
        </w:rPr>
        <w:t xml:space="preserve"> (minikamp + naam kind</w:t>
      </w:r>
      <w:r w:rsidR="008A3BF4">
        <w:rPr>
          <w:b/>
          <w:sz w:val="20"/>
        </w:rPr>
        <w:t xml:space="preserve">). </w:t>
      </w:r>
    </w:p>
    <w:p w14:paraId="306BA1BA" w14:textId="1CA0F47A" w:rsidR="00EF49D5" w:rsidRPr="0097554F" w:rsidRDefault="008A3BF4" w:rsidP="00EF49D5">
      <w:pPr>
        <w:pStyle w:val="Geenafstand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5423BB" wp14:editId="6201BCA8">
            <wp:simplePos x="0" y="0"/>
            <wp:positionH relativeFrom="column">
              <wp:posOffset>4440410</wp:posOffset>
            </wp:positionH>
            <wp:positionV relativeFrom="paragraph">
              <wp:posOffset>175015</wp:posOffset>
            </wp:positionV>
            <wp:extent cx="1730375" cy="1224915"/>
            <wp:effectExtent l="0" t="0" r="3175" b="0"/>
            <wp:wrapThrough wrapText="bothSides">
              <wp:wrapPolygon edited="0">
                <wp:start x="0" y="0"/>
                <wp:lineTo x="0" y="21163"/>
                <wp:lineTo x="21402" y="21163"/>
                <wp:lineTo x="21402" y="0"/>
                <wp:lineTo x="0" y="0"/>
              </wp:wrapPolygon>
            </wp:wrapThrough>
            <wp:docPr id="422077534" name="Afbeelding 422077534" descr="cartoon blauwe hemel vectorillustratie 7324458 Vectorkunst bij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blauwe hemel vectorillustratie 7324458 Vectorkunst bij Vecteez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BA1BB" w14:textId="6D21BA21" w:rsidR="00EF49D5" w:rsidRPr="0097554F" w:rsidRDefault="00EF49D5" w:rsidP="009E6FA3">
      <w:pPr>
        <w:pStyle w:val="Geenafstand"/>
        <w:jc w:val="both"/>
        <w:rPr>
          <w:szCs w:val="24"/>
        </w:rPr>
      </w:pPr>
      <w:r w:rsidRPr="0097554F">
        <w:rPr>
          <w:b/>
          <w:szCs w:val="24"/>
        </w:rPr>
        <w:t xml:space="preserve">Praktisch </w:t>
      </w:r>
      <w:r w:rsidRPr="0097554F">
        <w:rPr>
          <w:szCs w:val="24"/>
        </w:rPr>
        <w:t xml:space="preserve">spreken we op </w:t>
      </w:r>
      <w:r w:rsidRPr="0097554F">
        <w:rPr>
          <w:b/>
          <w:szCs w:val="24"/>
        </w:rPr>
        <w:t>vrijdagavond om 1</w:t>
      </w:r>
      <w:r w:rsidR="003C291F">
        <w:rPr>
          <w:b/>
          <w:szCs w:val="24"/>
        </w:rPr>
        <w:t>8</w:t>
      </w:r>
      <w:r w:rsidRPr="0097554F">
        <w:rPr>
          <w:b/>
          <w:szCs w:val="24"/>
        </w:rPr>
        <w:t>u</w:t>
      </w:r>
      <w:r w:rsidR="00C500CE">
        <w:rPr>
          <w:b/>
          <w:szCs w:val="24"/>
        </w:rPr>
        <w:t>00</w:t>
      </w:r>
      <w:r w:rsidRPr="0097554F">
        <w:rPr>
          <w:b/>
          <w:szCs w:val="24"/>
        </w:rPr>
        <w:t xml:space="preserve"> af </w:t>
      </w:r>
      <w:r w:rsidR="003C291F">
        <w:rPr>
          <w:b/>
          <w:szCs w:val="24"/>
        </w:rPr>
        <w:t>aan ’t Haantje in Ruiselede</w:t>
      </w:r>
      <w:r w:rsidR="00E85F8C">
        <w:rPr>
          <w:b/>
          <w:szCs w:val="24"/>
        </w:rPr>
        <w:t xml:space="preserve">. </w:t>
      </w:r>
      <w:r w:rsidR="00E85F8C" w:rsidRPr="00E85F8C">
        <w:rPr>
          <w:bCs/>
          <w:szCs w:val="24"/>
        </w:rPr>
        <w:t>Op dit moment mo</w:t>
      </w:r>
      <w:r w:rsidRPr="00E85F8C">
        <w:rPr>
          <w:bCs/>
          <w:szCs w:val="24"/>
        </w:rPr>
        <w:t>gen</w:t>
      </w:r>
      <w:r w:rsidRPr="0097554F">
        <w:rPr>
          <w:szCs w:val="24"/>
        </w:rPr>
        <w:t xml:space="preserve"> de</w:t>
      </w:r>
      <w:r w:rsidR="00FB57D6" w:rsidRPr="0097554F">
        <w:rPr>
          <w:szCs w:val="24"/>
        </w:rPr>
        <w:t xml:space="preserve"> medische fiche</w:t>
      </w:r>
      <w:r w:rsidR="00664680">
        <w:rPr>
          <w:szCs w:val="24"/>
        </w:rPr>
        <w:t xml:space="preserve">s, </w:t>
      </w:r>
      <w:r w:rsidR="00FB57D6" w:rsidRPr="0097554F">
        <w:rPr>
          <w:szCs w:val="24"/>
        </w:rPr>
        <w:t xml:space="preserve">valieslijsten </w:t>
      </w:r>
      <w:r w:rsidRPr="0097554F">
        <w:rPr>
          <w:szCs w:val="24"/>
        </w:rPr>
        <w:t>(die je op de website terugvindt)</w:t>
      </w:r>
      <w:r w:rsidR="00664680">
        <w:rPr>
          <w:szCs w:val="24"/>
        </w:rPr>
        <w:t xml:space="preserve"> en KSA’ers </w:t>
      </w:r>
      <w:r w:rsidR="00664680" w:rsidRPr="006646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64680">
        <w:rPr>
          <w:szCs w:val="24"/>
        </w:rPr>
        <w:t xml:space="preserve"> </w:t>
      </w:r>
      <w:r w:rsidRPr="0097554F">
        <w:rPr>
          <w:szCs w:val="24"/>
        </w:rPr>
        <w:t>afgegeven</w:t>
      </w:r>
      <w:r w:rsidR="009E6FA3" w:rsidRPr="0097554F">
        <w:rPr>
          <w:szCs w:val="24"/>
        </w:rPr>
        <w:t xml:space="preserve"> worden</w:t>
      </w:r>
      <w:r w:rsidR="00664680">
        <w:rPr>
          <w:szCs w:val="24"/>
        </w:rPr>
        <w:t xml:space="preserve"> </w:t>
      </w:r>
      <w:r w:rsidR="00E85F8C">
        <w:rPr>
          <w:szCs w:val="24"/>
        </w:rPr>
        <w:t>bij</w:t>
      </w:r>
      <w:r w:rsidR="00664680">
        <w:rPr>
          <w:szCs w:val="24"/>
        </w:rPr>
        <w:t xml:space="preserve"> de leiding</w:t>
      </w:r>
      <w:r w:rsidRPr="0097554F">
        <w:rPr>
          <w:szCs w:val="24"/>
        </w:rPr>
        <w:t xml:space="preserve">. </w:t>
      </w:r>
      <w:r w:rsidR="00FA706F">
        <w:rPr>
          <w:szCs w:val="24"/>
        </w:rPr>
        <w:t xml:space="preserve"> </w:t>
      </w:r>
      <w:r w:rsidRPr="0097554F">
        <w:rPr>
          <w:szCs w:val="24"/>
        </w:rPr>
        <w:t>Zondag</w:t>
      </w:r>
      <w:r w:rsidR="009E6FA3" w:rsidRPr="0097554F">
        <w:rPr>
          <w:szCs w:val="24"/>
        </w:rPr>
        <w:t>namiddag</w:t>
      </w:r>
      <w:r w:rsidRPr="0097554F">
        <w:rPr>
          <w:szCs w:val="24"/>
        </w:rPr>
        <w:t xml:space="preserve"> mogen jullie je dochter</w:t>
      </w:r>
      <w:r w:rsidR="003A7DA3">
        <w:rPr>
          <w:szCs w:val="24"/>
        </w:rPr>
        <w:t>(s)</w:t>
      </w:r>
      <w:r w:rsidRPr="0097554F">
        <w:rPr>
          <w:szCs w:val="24"/>
        </w:rPr>
        <w:t xml:space="preserve"> komen halen om </w:t>
      </w:r>
      <w:r w:rsidR="00970329" w:rsidRPr="0097554F">
        <w:rPr>
          <w:b/>
          <w:szCs w:val="24"/>
        </w:rPr>
        <w:t>1</w:t>
      </w:r>
      <w:r w:rsidR="00FA706F">
        <w:rPr>
          <w:b/>
          <w:szCs w:val="24"/>
        </w:rPr>
        <w:t>3</w:t>
      </w:r>
      <w:r w:rsidR="00970329" w:rsidRPr="0097554F">
        <w:rPr>
          <w:b/>
          <w:szCs w:val="24"/>
        </w:rPr>
        <w:t>u</w:t>
      </w:r>
      <w:r w:rsidR="006D1A6B">
        <w:rPr>
          <w:b/>
          <w:szCs w:val="24"/>
        </w:rPr>
        <w:t>30</w:t>
      </w:r>
      <w:r w:rsidRPr="0097554F">
        <w:rPr>
          <w:b/>
          <w:szCs w:val="24"/>
        </w:rPr>
        <w:t xml:space="preserve"> in Ruiselede</w:t>
      </w:r>
      <w:r w:rsidRPr="0097554F">
        <w:rPr>
          <w:szCs w:val="24"/>
        </w:rPr>
        <w:t xml:space="preserve">. Google Maps wist ons te vertellen dat de </w:t>
      </w:r>
      <w:r w:rsidR="009E6FA3" w:rsidRPr="0097554F">
        <w:rPr>
          <w:b/>
          <w:szCs w:val="24"/>
        </w:rPr>
        <w:t>reistijd</w:t>
      </w:r>
      <w:r w:rsidR="00970329" w:rsidRPr="0097554F">
        <w:rPr>
          <w:szCs w:val="24"/>
        </w:rPr>
        <w:t xml:space="preserve"> met de auto ongeveer 25 à 30min </w:t>
      </w:r>
      <w:r w:rsidR="009E6FA3" w:rsidRPr="0097554F">
        <w:rPr>
          <w:szCs w:val="24"/>
        </w:rPr>
        <w:t>bedraagt. Het adres is: Brandstraat 105</w:t>
      </w:r>
      <w:r w:rsidR="00970329" w:rsidRPr="0097554F">
        <w:rPr>
          <w:szCs w:val="24"/>
        </w:rPr>
        <w:t>,</w:t>
      </w:r>
      <w:r w:rsidR="009E6FA3" w:rsidRPr="0097554F">
        <w:rPr>
          <w:szCs w:val="24"/>
        </w:rPr>
        <w:t xml:space="preserve"> 8755 Ruiselede.</w:t>
      </w:r>
    </w:p>
    <w:p w14:paraId="306BA1BC" w14:textId="77777777" w:rsidR="009E6FA3" w:rsidRPr="0097554F" w:rsidRDefault="009E6FA3" w:rsidP="00B86D2A">
      <w:pPr>
        <w:pStyle w:val="Geenafstand"/>
        <w:rPr>
          <w:szCs w:val="24"/>
        </w:rPr>
      </w:pPr>
    </w:p>
    <w:p w14:paraId="306BA1BD" w14:textId="44B74BAB" w:rsidR="009E6FA3" w:rsidRPr="0097554F" w:rsidRDefault="009E6FA3" w:rsidP="00B86D2A">
      <w:pPr>
        <w:pStyle w:val="Geenafstand"/>
        <w:rPr>
          <w:szCs w:val="24"/>
        </w:rPr>
      </w:pPr>
      <w:r w:rsidRPr="0097554F">
        <w:rPr>
          <w:szCs w:val="24"/>
        </w:rPr>
        <w:t xml:space="preserve">Als je nog vragen hebt, kan je ons </w:t>
      </w:r>
      <w:r w:rsidR="001C512F">
        <w:rPr>
          <w:szCs w:val="24"/>
        </w:rPr>
        <w:t xml:space="preserve">altijd </w:t>
      </w:r>
      <w:r w:rsidRPr="0097554F">
        <w:rPr>
          <w:szCs w:val="24"/>
        </w:rPr>
        <w:t xml:space="preserve">op onderstaande </w:t>
      </w:r>
      <w:r w:rsidR="001C512F">
        <w:rPr>
          <w:szCs w:val="24"/>
        </w:rPr>
        <w:t xml:space="preserve">contactgegevens </w:t>
      </w:r>
      <w:r w:rsidRPr="0097554F">
        <w:rPr>
          <w:szCs w:val="24"/>
        </w:rPr>
        <w:t>contacteren:</w:t>
      </w:r>
    </w:p>
    <w:p w14:paraId="46CE06F2" w14:textId="5D886A52" w:rsidR="00FA706F" w:rsidRPr="0097554F" w:rsidRDefault="008A3BF4" w:rsidP="00B86D2A">
      <w:pPr>
        <w:pStyle w:val="Geenafstand"/>
        <w:rPr>
          <w:szCs w:val="24"/>
        </w:rPr>
      </w:pPr>
      <w:r w:rsidRPr="00374397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3FFFF79B" wp14:editId="007EE816">
            <wp:simplePos x="0" y="0"/>
            <wp:positionH relativeFrom="margin">
              <wp:posOffset>913822</wp:posOffset>
            </wp:positionH>
            <wp:positionV relativeFrom="paragraph">
              <wp:posOffset>10795</wp:posOffset>
            </wp:positionV>
            <wp:extent cx="2154725" cy="1311573"/>
            <wp:effectExtent l="0" t="0" r="0" b="3175"/>
            <wp:wrapThrough wrapText="bothSides">
              <wp:wrapPolygon edited="0">
                <wp:start x="0" y="0"/>
                <wp:lineTo x="0" y="21338"/>
                <wp:lineTo x="21390" y="21338"/>
                <wp:lineTo x="21390" y="0"/>
                <wp:lineTo x="0" y="0"/>
              </wp:wrapPolygon>
            </wp:wrapThrough>
            <wp:docPr id="627868463" name="Afbeelding 1" descr="Afbeelding met tekst, schermopname, visitekaartj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868463" name="Afbeelding 1" descr="Afbeelding met tekst, schermopname, visitekaartje, Lettertype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725" cy="131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BA1BF" w14:textId="02930737" w:rsidR="009E6FA3" w:rsidRPr="0097554F" w:rsidRDefault="009E6FA3" w:rsidP="00EF49D5">
      <w:pPr>
        <w:pStyle w:val="Geenafstand"/>
        <w:rPr>
          <w:szCs w:val="24"/>
        </w:rPr>
      </w:pPr>
    </w:p>
    <w:p w14:paraId="7D279317" w14:textId="77777777" w:rsidR="008A3BF4" w:rsidRDefault="008A3BF4" w:rsidP="00EF49D5">
      <w:pPr>
        <w:pStyle w:val="Geenafstand"/>
        <w:rPr>
          <w:b/>
          <w:szCs w:val="24"/>
        </w:rPr>
      </w:pPr>
    </w:p>
    <w:p w14:paraId="09942552" w14:textId="77777777" w:rsidR="008A3BF4" w:rsidRDefault="008A3BF4" w:rsidP="00EF49D5">
      <w:pPr>
        <w:pStyle w:val="Geenafstand"/>
        <w:rPr>
          <w:b/>
          <w:szCs w:val="24"/>
        </w:rPr>
      </w:pPr>
    </w:p>
    <w:p w14:paraId="26E54930" w14:textId="77777777" w:rsidR="008A3BF4" w:rsidRDefault="008A3BF4" w:rsidP="00EF49D5">
      <w:pPr>
        <w:pStyle w:val="Geenafstand"/>
        <w:rPr>
          <w:b/>
          <w:szCs w:val="24"/>
        </w:rPr>
      </w:pPr>
    </w:p>
    <w:p w14:paraId="32A7C892" w14:textId="77777777" w:rsidR="008A3BF4" w:rsidRDefault="008A3BF4" w:rsidP="00EF49D5">
      <w:pPr>
        <w:pStyle w:val="Geenafstand"/>
        <w:rPr>
          <w:b/>
          <w:szCs w:val="24"/>
        </w:rPr>
      </w:pPr>
    </w:p>
    <w:p w14:paraId="784E001E" w14:textId="77777777" w:rsidR="008A3BF4" w:rsidRDefault="008A3BF4" w:rsidP="00EF49D5">
      <w:pPr>
        <w:pStyle w:val="Geenafstand"/>
        <w:rPr>
          <w:b/>
          <w:szCs w:val="24"/>
        </w:rPr>
      </w:pPr>
    </w:p>
    <w:p w14:paraId="1392650F" w14:textId="77777777" w:rsidR="008A3BF4" w:rsidRDefault="008A3BF4" w:rsidP="00EF49D5">
      <w:pPr>
        <w:pStyle w:val="Geenafstand"/>
        <w:rPr>
          <w:b/>
          <w:szCs w:val="24"/>
        </w:rPr>
      </w:pPr>
    </w:p>
    <w:p w14:paraId="306BA1C0" w14:textId="636778CE" w:rsidR="00EF49D5" w:rsidRDefault="009E6FA3" w:rsidP="00EF49D5">
      <w:pPr>
        <w:pStyle w:val="Geenafstand"/>
        <w:rPr>
          <w:b/>
          <w:szCs w:val="24"/>
        </w:rPr>
      </w:pPr>
      <w:r w:rsidRPr="0097554F">
        <w:rPr>
          <w:b/>
          <w:szCs w:val="24"/>
        </w:rPr>
        <w:t xml:space="preserve">Wij kijken er alvast </w:t>
      </w:r>
      <w:r w:rsidR="00970329" w:rsidRPr="0097554F">
        <w:rPr>
          <w:b/>
          <w:szCs w:val="24"/>
        </w:rPr>
        <w:t xml:space="preserve">heel erg </w:t>
      </w:r>
      <w:r w:rsidRPr="0097554F">
        <w:rPr>
          <w:b/>
          <w:szCs w:val="24"/>
        </w:rPr>
        <w:t>naar uit!</w:t>
      </w:r>
      <w:r w:rsidR="00FA706F" w:rsidRPr="00FA706F">
        <w:rPr>
          <w:noProof/>
          <w:sz w:val="20"/>
        </w:rPr>
        <w:t xml:space="preserve"> </w:t>
      </w:r>
    </w:p>
    <w:p w14:paraId="306BA1C1" w14:textId="77777777" w:rsidR="0097554F" w:rsidRPr="0097554F" w:rsidRDefault="0097554F" w:rsidP="00EF49D5">
      <w:pPr>
        <w:pStyle w:val="Geenafstand"/>
        <w:rPr>
          <w:b/>
          <w:szCs w:val="24"/>
        </w:rPr>
      </w:pPr>
    </w:p>
    <w:p w14:paraId="2F38B1E9" w14:textId="77777777" w:rsidR="006F4262" w:rsidRPr="006F4262" w:rsidRDefault="006F4262" w:rsidP="006F4262">
      <w:pPr>
        <w:spacing w:after="0" w:line="240" w:lineRule="auto"/>
        <w:rPr>
          <w:rFonts w:eastAsiaTheme="minorHAnsi" w:cs="Times New Roman"/>
          <w:bCs/>
          <w:i/>
          <w:lang w:val="en-US" w:eastAsia="en-US"/>
        </w:rPr>
      </w:pPr>
      <w:r w:rsidRPr="006F4262">
        <w:rPr>
          <w:rFonts w:eastAsiaTheme="minorHAnsi" w:cs="Times New Roman"/>
          <w:bCs/>
          <w:i/>
          <w:lang w:val="en-US" w:eastAsia="en-US"/>
        </w:rPr>
        <w:t>Alida, Aurelie, Charlotte, Erlijn, Femke, Inès, Jolien, Julie, Kato, Lore, Margo, Mirthe, Nena, Yirte</w:t>
      </w:r>
    </w:p>
    <w:p w14:paraId="306BA1C3" w14:textId="3FC1FA32" w:rsidR="00595FB6" w:rsidRPr="00E06A25" w:rsidRDefault="00595FB6" w:rsidP="00836BEF">
      <w:pPr>
        <w:pStyle w:val="Geenafstand"/>
        <w:rPr>
          <w:szCs w:val="24"/>
          <w:lang w:val="en-US"/>
        </w:rPr>
      </w:pPr>
    </w:p>
    <w:sectPr w:rsidR="00595FB6" w:rsidRPr="00E06A25" w:rsidSect="006825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B4D3A"/>
    <w:multiLevelType w:val="hybridMultilevel"/>
    <w:tmpl w:val="7032AA94"/>
    <w:lvl w:ilvl="0" w:tplc="78C0F0A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13EA"/>
    <w:multiLevelType w:val="hybridMultilevel"/>
    <w:tmpl w:val="754A327E"/>
    <w:lvl w:ilvl="0" w:tplc="825EF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226656">
    <w:abstractNumId w:val="1"/>
  </w:num>
  <w:num w:numId="2" w16cid:durableId="145320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2A"/>
    <w:rsid w:val="0006285B"/>
    <w:rsid w:val="000773DE"/>
    <w:rsid w:val="000A29F2"/>
    <w:rsid w:val="000A47EC"/>
    <w:rsid w:val="000D74EA"/>
    <w:rsid w:val="000E68D6"/>
    <w:rsid w:val="001378EA"/>
    <w:rsid w:val="00181DE0"/>
    <w:rsid w:val="0018222B"/>
    <w:rsid w:val="00182E27"/>
    <w:rsid w:val="001A45D0"/>
    <w:rsid w:val="001C512F"/>
    <w:rsid w:val="001F5BF7"/>
    <w:rsid w:val="00211D63"/>
    <w:rsid w:val="0026254E"/>
    <w:rsid w:val="00300F73"/>
    <w:rsid w:val="00341C4B"/>
    <w:rsid w:val="00352392"/>
    <w:rsid w:val="003638E5"/>
    <w:rsid w:val="00374397"/>
    <w:rsid w:val="003A7DA3"/>
    <w:rsid w:val="003C291F"/>
    <w:rsid w:val="003D5C83"/>
    <w:rsid w:val="00436865"/>
    <w:rsid w:val="004B29BE"/>
    <w:rsid w:val="004C2E54"/>
    <w:rsid w:val="005076E4"/>
    <w:rsid w:val="005425BD"/>
    <w:rsid w:val="00547088"/>
    <w:rsid w:val="0054793F"/>
    <w:rsid w:val="0058637B"/>
    <w:rsid w:val="00595FB6"/>
    <w:rsid w:val="0062095C"/>
    <w:rsid w:val="0063367E"/>
    <w:rsid w:val="00664680"/>
    <w:rsid w:val="00666B52"/>
    <w:rsid w:val="006825EB"/>
    <w:rsid w:val="006C49CB"/>
    <w:rsid w:val="006D1A6B"/>
    <w:rsid w:val="006F4262"/>
    <w:rsid w:val="007132B0"/>
    <w:rsid w:val="00735979"/>
    <w:rsid w:val="0075756B"/>
    <w:rsid w:val="007B5EC0"/>
    <w:rsid w:val="007C3408"/>
    <w:rsid w:val="00820F5A"/>
    <w:rsid w:val="00836BEF"/>
    <w:rsid w:val="008A3BF4"/>
    <w:rsid w:val="008D6B62"/>
    <w:rsid w:val="008F252B"/>
    <w:rsid w:val="00920B28"/>
    <w:rsid w:val="00970329"/>
    <w:rsid w:val="0097554F"/>
    <w:rsid w:val="009E6FA3"/>
    <w:rsid w:val="009F413B"/>
    <w:rsid w:val="00A14561"/>
    <w:rsid w:val="00A375D7"/>
    <w:rsid w:val="00A72AAC"/>
    <w:rsid w:val="00AD5B49"/>
    <w:rsid w:val="00B16DD1"/>
    <w:rsid w:val="00B86D2A"/>
    <w:rsid w:val="00C500CE"/>
    <w:rsid w:val="00C86823"/>
    <w:rsid w:val="00DC28A6"/>
    <w:rsid w:val="00E02655"/>
    <w:rsid w:val="00E06A25"/>
    <w:rsid w:val="00E77F50"/>
    <w:rsid w:val="00E85F8C"/>
    <w:rsid w:val="00E928CB"/>
    <w:rsid w:val="00EA3F92"/>
    <w:rsid w:val="00ED4D9F"/>
    <w:rsid w:val="00EE39A6"/>
    <w:rsid w:val="00EF49D5"/>
    <w:rsid w:val="00F22B83"/>
    <w:rsid w:val="00F31EBF"/>
    <w:rsid w:val="00F37B2B"/>
    <w:rsid w:val="00F55D5E"/>
    <w:rsid w:val="00FA706F"/>
    <w:rsid w:val="00F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A1AF"/>
  <w15:docId w15:val="{CE4EE80A-177A-47BF-B575-B3FD7079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86D2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Julie Vanrenterghem</cp:lastModifiedBy>
  <cp:revision>2</cp:revision>
  <cp:lastPrinted>2009-01-06T19:51:00Z</cp:lastPrinted>
  <dcterms:created xsi:type="dcterms:W3CDTF">2024-02-12T13:35:00Z</dcterms:created>
  <dcterms:modified xsi:type="dcterms:W3CDTF">2024-02-12T13:35:00Z</dcterms:modified>
</cp:coreProperties>
</file>