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4F65" w14:textId="77777777" w:rsidR="00E06B0D" w:rsidRPr="00E06B0D" w:rsidRDefault="006876C2" w:rsidP="00CE5D8F">
      <w:pPr>
        <w:jc w:val="both"/>
        <w:rPr>
          <w:sz w:val="24"/>
        </w:rPr>
      </w:pPr>
      <w:r w:rsidRPr="00E06B0D">
        <w:rPr>
          <w:noProof/>
          <w:sz w:val="24"/>
          <w:lang w:eastAsia="nl-NL"/>
        </w:rPr>
        <w:drawing>
          <wp:anchor distT="0" distB="0" distL="114300" distR="114300" simplePos="0" relativeHeight="251658240" behindDoc="0" locked="0" layoutInCell="1" allowOverlap="1" wp14:anchorId="0D2FF496" wp14:editId="03C6C755">
            <wp:simplePos x="0" y="0"/>
            <wp:positionH relativeFrom="margin">
              <wp:posOffset>5419725</wp:posOffset>
            </wp:positionH>
            <wp:positionV relativeFrom="paragraph">
              <wp:posOffset>0</wp:posOffset>
            </wp:positionV>
            <wp:extent cx="1611630" cy="1470025"/>
            <wp:effectExtent l="0" t="0" r="0" b="3175"/>
            <wp:wrapSquare wrapText="bothSides"/>
            <wp:docPr id="2" name="Afbeelding 2" descr="foto van KSA W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KSA Wak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63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B0D" w:rsidRPr="00E06B0D">
        <w:rPr>
          <w:sz w:val="24"/>
        </w:rPr>
        <w:t>Dag lieve Roodkapjes en ouders,</w:t>
      </w:r>
      <w:r w:rsidR="00E06B0D" w:rsidRPr="00E06B0D">
        <w:rPr>
          <w:noProof/>
          <w:sz w:val="24"/>
          <w:lang w:eastAsia="nl-NL"/>
        </w:rPr>
        <w:t xml:space="preserve"> </w:t>
      </w:r>
    </w:p>
    <w:p w14:paraId="5F4BAE2E" w14:textId="77777777" w:rsidR="00E06B0D" w:rsidRDefault="00E06B0D" w:rsidP="00CE5D8F">
      <w:pPr>
        <w:jc w:val="both"/>
      </w:pPr>
      <w:r>
        <w:t>We hebben weer enkele belangrijke mededelingen, hou deze brief dus goed bij en noteer de belangrijke data alvast in jullie agenda en op jullie kalender!!!</w:t>
      </w:r>
    </w:p>
    <w:p w14:paraId="665D549F" w14:textId="22F4073A" w:rsidR="00E06B0D" w:rsidRDefault="00E06B0D" w:rsidP="00FF1631">
      <w:pPr>
        <w:pStyle w:val="Lijstalinea"/>
        <w:numPr>
          <w:ilvl w:val="0"/>
          <w:numId w:val="1"/>
        </w:numPr>
        <w:jc w:val="both"/>
      </w:pPr>
      <w:r>
        <w:t xml:space="preserve">Op </w:t>
      </w:r>
      <w:r w:rsidR="006876C2" w:rsidRPr="00FF1631">
        <w:rPr>
          <w:b/>
        </w:rPr>
        <w:t>vrijdag 1</w:t>
      </w:r>
      <w:r w:rsidR="00FF1631" w:rsidRPr="00FF1631">
        <w:rPr>
          <w:b/>
        </w:rPr>
        <w:t>9</w:t>
      </w:r>
      <w:r w:rsidRPr="00FF1631">
        <w:rPr>
          <w:b/>
        </w:rPr>
        <w:t xml:space="preserve"> e</w:t>
      </w:r>
      <w:r w:rsidR="006876C2" w:rsidRPr="00FF1631">
        <w:rPr>
          <w:b/>
        </w:rPr>
        <w:t xml:space="preserve">n zaterdag </w:t>
      </w:r>
      <w:r w:rsidR="00FF1631" w:rsidRPr="00FF1631">
        <w:rPr>
          <w:b/>
        </w:rPr>
        <w:t xml:space="preserve">20 </w:t>
      </w:r>
      <w:r w:rsidRPr="00FF1631">
        <w:rPr>
          <w:b/>
        </w:rPr>
        <w:t xml:space="preserve">april is </w:t>
      </w:r>
      <w:r>
        <w:t>het weer zover. We organiseren dan ons jaarlijks</w:t>
      </w:r>
      <w:r w:rsidR="00B50DEB">
        <w:t>e</w:t>
      </w:r>
      <w:r w:rsidRPr="00FF1631">
        <w:rPr>
          <w:b/>
        </w:rPr>
        <w:t xml:space="preserve"> eetfestijn</w:t>
      </w:r>
      <w:r>
        <w:t xml:space="preserve"> en </w:t>
      </w:r>
      <w:r w:rsidRPr="00FF1631">
        <w:rPr>
          <w:b/>
        </w:rPr>
        <w:t>oudershow</w:t>
      </w:r>
      <w:r>
        <w:t xml:space="preserve">. Jullie worden vanaf 19u verwacht in het </w:t>
      </w:r>
      <w:proofErr w:type="spellStart"/>
      <w:r>
        <w:t>Hondius</w:t>
      </w:r>
      <w:proofErr w:type="spellEnd"/>
      <w:r>
        <w:t xml:space="preserve"> </w:t>
      </w:r>
      <w:r w:rsidR="00B50DEB">
        <w:t>in</w:t>
      </w:r>
      <w:r>
        <w:t xml:space="preserve"> Wakken. </w:t>
      </w:r>
      <w:r w:rsidR="00B50DEB">
        <w:t>Jullie hebben de keuze uit</w:t>
      </w:r>
      <w:r w:rsidR="006876C2">
        <w:t xml:space="preserve"> stoofvlees</w:t>
      </w:r>
      <w:r>
        <w:t xml:space="preserve">, balletjes in tomatensaus en een vegetarische burger. Voor de kinderen zijn er balletjes in tomatensaus. Alle gerechten worden geserveerd met </w:t>
      </w:r>
      <w:r w:rsidR="000D2D34">
        <w:t>groentjes en frietjes</w:t>
      </w:r>
      <w:r w:rsidR="00B50DEB">
        <w:t xml:space="preserve"> en zijn uiteraard à </w:t>
      </w:r>
      <w:proofErr w:type="spellStart"/>
      <w:r w:rsidR="00B50DEB">
        <w:t>volonté</w:t>
      </w:r>
      <w:proofErr w:type="spellEnd"/>
      <w:r w:rsidR="00B50DEB">
        <w:t>!</w:t>
      </w:r>
      <w:r>
        <w:t xml:space="preserve"> </w:t>
      </w:r>
    </w:p>
    <w:p w14:paraId="7D6D838A" w14:textId="77777777" w:rsidR="00FF1631" w:rsidRDefault="00FF1631" w:rsidP="00FF1631">
      <w:pPr>
        <w:pStyle w:val="Lijstalinea"/>
        <w:jc w:val="both"/>
      </w:pPr>
    </w:p>
    <w:p w14:paraId="258445AF" w14:textId="63CCBC8B" w:rsidR="00E06B0D" w:rsidRPr="00FF1631" w:rsidRDefault="00E06B0D" w:rsidP="00FF1631">
      <w:pPr>
        <w:pStyle w:val="Lijstalinea"/>
        <w:numPr>
          <w:ilvl w:val="0"/>
          <w:numId w:val="1"/>
        </w:numPr>
        <w:jc w:val="both"/>
        <w:rPr>
          <w:i/>
          <w:sz w:val="21"/>
        </w:rPr>
      </w:pPr>
      <w:r>
        <w:t>Daarna kunnen jullie genieten van een prachtige show van de kindjes en de</w:t>
      </w:r>
      <w:r w:rsidR="006876C2">
        <w:t xml:space="preserve"> leiding. Daarom zal er </w:t>
      </w:r>
      <w:r w:rsidR="006876C2" w:rsidRPr="00FF1631">
        <w:rPr>
          <w:b/>
        </w:rPr>
        <w:t xml:space="preserve">vanaf </w:t>
      </w:r>
      <w:r w:rsidR="00FF1631" w:rsidRPr="00FF1631">
        <w:rPr>
          <w:b/>
        </w:rPr>
        <w:t>23</w:t>
      </w:r>
      <w:r>
        <w:t xml:space="preserve"> </w:t>
      </w:r>
      <w:r w:rsidRPr="00FF1631">
        <w:rPr>
          <w:b/>
        </w:rPr>
        <w:t>maart elke week activiteit zijn,</w:t>
      </w:r>
      <w:r>
        <w:t xml:space="preserve"> zodat wij goed zouden kunnen oefenen voor onze show. Natuurlijk spelen we voornamelijk ook nog spelletjes, dus ook wie niet kan meedoen aan</w:t>
      </w:r>
      <w:r w:rsidR="00BC67D0">
        <w:t xml:space="preserve"> de oudershow</w:t>
      </w:r>
      <w:r>
        <w:t xml:space="preserve"> blijft me</w:t>
      </w:r>
      <w:r w:rsidR="006876C2">
        <w:t xml:space="preserve">er dan welkom! </w:t>
      </w:r>
      <w:r w:rsidR="008E557C" w:rsidRPr="00FF1631">
        <w:rPr>
          <w:i/>
          <w:sz w:val="21"/>
        </w:rPr>
        <w:t xml:space="preserve">(activiteiten: </w:t>
      </w:r>
      <w:r w:rsidR="006876C2" w:rsidRPr="00FF1631">
        <w:rPr>
          <w:i/>
          <w:sz w:val="21"/>
        </w:rPr>
        <w:t xml:space="preserve"> </w:t>
      </w:r>
      <w:r w:rsidR="00FF1631">
        <w:rPr>
          <w:i/>
          <w:sz w:val="21"/>
        </w:rPr>
        <w:t>23</w:t>
      </w:r>
      <w:r w:rsidR="006876C2" w:rsidRPr="00FF1631">
        <w:rPr>
          <w:i/>
          <w:sz w:val="21"/>
        </w:rPr>
        <w:t xml:space="preserve"> maart, </w:t>
      </w:r>
      <w:r w:rsidR="00FF1631">
        <w:rPr>
          <w:i/>
          <w:sz w:val="21"/>
        </w:rPr>
        <w:t>30</w:t>
      </w:r>
      <w:r w:rsidR="001623B3" w:rsidRPr="00FF1631">
        <w:rPr>
          <w:i/>
          <w:sz w:val="21"/>
        </w:rPr>
        <w:t xml:space="preserve"> maart, </w:t>
      </w:r>
      <w:r w:rsidR="00FF1631">
        <w:rPr>
          <w:i/>
          <w:sz w:val="21"/>
        </w:rPr>
        <w:t>6 april en 13 april</w:t>
      </w:r>
      <w:r w:rsidR="00BC67D0" w:rsidRPr="00FF1631">
        <w:rPr>
          <w:i/>
          <w:sz w:val="21"/>
        </w:rPr>
        <w:t>).</w:t>
      </w:r>
      <w:r w:rsidR="001623B3" w:rsidRPr="00FF1631">
        <w:rPr>
          <w:i/>
          <w:sz w:val="21"/>
        </w:rPr>
        <w:t xml:space="preserve"> </w:t>
      </w:r>
      <w:r w:rsidR="006876C2">
        <w:t xml:space="preserve">Daarnaast organiseren we op </w:t>
      </w:r>
      <w:r w:rsidR="006876C2" w:rsidRPr="00FF1631">
        <w:rPr>
          <w:b/>
        </w:rPr>
        <w:t>donderdag 1</w:t>
      </w:r>
      <w:r w:rsidR="00FF1631">
        <w:rPr>
          <w:b/>
        </w:rPr>
        <w:t>8</w:t>
      </w:r>
      <w:r w:rsidR="006876C2" w:rsidRPr="00FF1631">
        <w:rPr>
          <w:b/>
        </w:rPr>
        <w:t xml:space="preserve"> april</w:t>
      </w:r>
      <w:r w:rsidR="006876C2">
        <w:t xml:space="preserve"> een </w:t>
      </w:r>
      <w:r w:rsidR="006876C2" w:rsidRPr="00FF1631">
        <w:rPr>
          <w:b/>
        </w:rPr>
        <w:t>generale repetitie</w:t>
      </w:r>
      <w:r w:rsidR="008E557C">
        <w:t xml:space="preserve">. </w:t>
      </w:r>
      <w:r w:rsidR="006876C2">
        <w:t xml:space="preserve">Dit gaat door van </w:t>
      </w:r>
      <w:r w:rsidR="006876C2" w:rsidRPr="0096708C">
        <w:t>17u tot 19u</w:t>
      </w:r>
      <w:r w:rsidR="006876C2">
        <w:t xml:space="preserve"> in het </w:t>
      </w:r>
      <w:proofErr w:type="spellStart"/>
      <w:r w:rsidR="006876C2">
        <w:t>Hondius</w:t>
      </w:r>
      <w:proofErr w:type="spellEnd"/>
      <w:r w:rsidR="006876C2">
        <w:t xml:space="preserve"> </w:t>
      </w:r>
      <w:r w:rsidR="00B50DEB">
        <w:t>in</w:t>
      </w:r>
      <w:r w:rsidR="006876C2">
        <w:t xml:space="preserve"> Wakken. </w:t>
      </w:r>
    </w:p>
    <w:p w14:paraId="37C0DA4B" w14:textId="77777777" w:rsidR="00FF1631" w:rsidRPr="00FF1631" w:rsidRDefault="00FF1631" w:rsidP="00FF1631">
      <w:pPr>
        <w:pStyle w:val="Lijstalinea"/>
        <w:jc w:val="both"/>
        <w:rPr>
          <w:i/>
          <w:sz w:val="21"/>
        </w:rPr>
      </w:pPr>
    </w:p>
    <w:p w14:paraId="5E720FF5" w14:textId="49425DB5" w:rsidR="00E06B0D" w:rsidRDefault="00E06B0D" w:rsidP="00FF1631">
      <w:pPr>
        <w:pStyle w:val="Lijstalinea"/>
        <w:numPr>
          <w:ilvl w:val="0"/>
          <w:numId w:val="1"/>
        </w:numPr>
        <w:jc w:val="both"/>
      </w:pPr>
      <w:r>
        <w:t xml:space="preserve">Indien jullie dochter op beide avonden mee zou </w:t>
      </w:r>
      <w:r w:rsidR="00C9174D">
        <w:t>doen, verwachten we haar</w:t>
      </w:r>
      <w:r>
        <w:t xml:space="preserve"> (wanneer ze niet komt eten) tussen 20u30 en 20u45. Er zullen twee leidsters de kindjes staan opwachten. Het optreden is voorzien rond 21u en zou ongeveer driekwartier duren. Hierna kunnen jullie je dochter terug komen</w:t>
      </w:r>
      <w:r w:rsidR="00C9174D">
        <w:t xml:space="preserve"> afhalen. (</w:t>
      </w:r>
      <w:r>
        <w:t>Indien jullie graag willen blijven tijdens het optreden is dit ook geen probleem</w:t>
      </w:r>
      <w:r w:rsidR="00C9174D">
        <w:t>, dit kan achteraan in de zaal</w:t>
      </w:r>
      <w:r>
        <w:t>!) Het zou heel leuk zijn mochten jullie dochters de beide avonden meedansen. Zo hebben wij op beide avonden een goed gevuld podium</w:t>
      </w:r>
      <w:r w:rsidR="00B50DEB">
        <w:t xml:space="preserve">, want dat is </w:t>
      </w:r>
      <w:r>
        <w:t>leuk voor de ouders die komen kijken!</w:t>
      </w:r>
    </w:p>
    <w:p w14:paraId="256906FC" w14:textId="77777777" w:rsidR="00FF1631" w:rsidRDefault="00FF1631" w:rsidP="00FF1631">
      <w:pPr>
        <w:pStyle w:val="Lijstalinea"/>
        <w:jc w:val="both"/>
      </w:pPr>
    </w:p>
    <w:p w14:paraId="58DB0B7C" w14:textId="437B9AC0" w:rsidR="00C9174D" w:rsidRPr="00FF1631" w:rsidRDefault="00E06B0D" w:rsidP="00FF1631">
      <w:pPr>
        <w:pStyle w:val="Lijstalinea"/>
        <w:numPr>
          <w:ilvl w:val="0"/>
          <w:numId w:val="1"/>
        </w:numPr>
        <w:jc w:val="both"/>
      </w:pPr>
      <w:r>
        <w:t>Jullie kunnen</w:t>
      </w:r>
      <w:r w:rsidR="003177BA">
        <w:t xml:space="preserve"> </w:t>
      </w:r>
      <w:r w:rsidR="003177BA" w:rsidRPr="00FF1631">
        <w:rPr>
          <w:b/>
        </w:rPr>
        <w:t xml:space="preserve">vanaf </w:t>
      </w:r>
      <w:r w:rsidR="00FF1631">
        <w:rPr>
          <w:b/>
        </w:rPr>
        <w:t>30</w:t>
      </w:r>
      <w:r w:rsidR="000E5342" w:rsidRPr="00FF1631">
        <w:rPr>
          <w:b/>
        </w:rPr>
        <w:t xml:space="preserve"> maart</w:t>
      </w:r>
      <w:r>
        <w:t xml:space="preserve"> </w:t>
      </w:r>
      <w:r w:rsidR="004B54CD">
        <w:t xml:space="preserve">(t.e.m. 13 april) </w:t>
      </w:r>
      <w:r w:rsidRPr="00FF1631">
        <w:rPr>
          <w:b/>
        </w:rPr>
        <w:t>online kaarten bestellen</w:t>
      </w:r>
      <w:r>
        <w:t xml:space="preserve"> voor het eetfestijn via o</w:t>
      </w:r>
      <w:r w:rsidR="00C9174D">
        <w:t xml:space="preserve">nze website: </w:t>
      </w:r>
      <w:hyperlink r:id="rId6" w:history="1">
        <w:r w:rsidR="00C9174D" w:rsidRPr="00100757">
          <w:rPr>
            <w:rStyle w:val="Hyperlink"/>
          </w:rPr>
          <w:t>www.ksawakken.be</w:t>
        </w:r>
      </w:hyperlink>
      <w:r w:rsidR="00C9174D">
        <w:t xml:space="preserve"> </w:t>
      </w:r>
      <w:r w:rsidR="006876C2" w:rsidRPr="00FF1631">
        <w:rPr>
          <w:i/>
          <w:sz w:val="21"/>
        </w:rPr>
        <w:t>(</w:t>
      </w:r>
      <w:r w:rsidR="00C9174D" w:rsidRPr="00FF1631">
        <w:rPr>
          <w:i/>
          <w:sz w:val="21"/>
        </w:rPr>
        <w:t>balk bovenaan: kaarten eetfestijn).</w:t>
      </w:r>
      <w:r w:rsidR="00C9174D" w:rsidRPr="00FF1631">
        <w:rPr>
          <w:sz w:val="21"/>
        </w:rPr>
        <w:t xml:space="preserve"> </w:t>
      </w:r>
      <w:r>
        <w:t>Daarnaast kunnen jullie ook o</w:t>
      </w:r>
      <w:r w:rsidR="006876C2">
        <w:t xml:space="preserve">p </w:t>
      </w:r>
      <w:r w:rsidR="00FF1631">
        <w:t>30</w:t>
      </w:r>
      <w:r w:rsidR="006876C2">
        <w:t xml:space="preserve"> maart</w:t>
      </w:r>
      <w:r w:rsidR="00474457">
        <w:t xml:space="preserve">, </w:t>
      </w:r>
      <w:r w:rsidR="00FF1631">
        <w:t xml:space="preserve">6 april </w:t>
      </w:r>
      <w:r w:rsidR="00474457">
        <w:t xml:space="preserve">en 13 april </w:t>
      </w:r>
      <w:r w:rsidRPr="00B50DEB">
        <w:rPr>
          <w:b/>
        </w:rPr>
        <w:t>voor én na de activitei</w:t>
      </w:r>
      <w:r w:rsidR="00BC67D0" w:rsidRPr="00B50DEB">
        <w:rPr>
          <w:b/>
        </w:rPr>
        <w:t>t</w:t>
      </w:r>
      <w:r w:rsidR="00BC67D0">
        <w:t xml:space="preserve"> kaarten kopen bij de leiding.</w:t>
      </w:r>
      <w:r w:rsidR="006876C2">
        <w:t xml:space="preserve"> </w:t>
      </w:r>
      <w:r w:rsidRPr="00FF1631">
        <w:rPr>
          <w:i/>
        </w:rPr>
        <w:t>(In geval van nood kunnen jullie nog een sms’je sturen om kaarten te beste</w:t>
      </w:r>
      <w:r w:rsidR="006876C2" w:rsidRPr="00FF1631">
        <w:rPr>
          <w:i/>
        </w:rPr>
        <w:t xml:space="preserve">llen t.e.m. </w:t>
      </w:r>
      <w:r w:rsidR="00FF1631">
        <w:rPr>
          <w:i/>
        </w:rPr>
        <w:t>zaterdag 13</w:t>
      </w:r>
      <w:r w:rsidR="006876C2" w:rsidRPr="00FF1631">
        <w:rPr>
          <w:i/>
        </w:rPr>
        <w:t xml:space="preserve"> april naar </w:t>
      </w:r>
      <w:r w:rsidR="00FF1631">
        <w:rPr>
          <w:i/>
        </w:rPr>
        <w:t>Freya</w:t>
      </w:r>
      <w:r w:rsidR="003177BA" w:rsidRPr="00FF1631">
        <w:rPr>
          <w:i/>
        </w:rPr>
        <w:t xml:space="preserve"> 04</w:t>
      </w:r>
      <w:r w:rsidR="00FF1631">
        <w:rPr>
          <w:i/>
        </w:rPr>
        <w:t>92 60 91 18</w:t>
      </w:r>
      <w:r w:rsidR="0096708C" w:rsidRPr="00FF1631">
        <w:rPr>
          <w:i/>
        </w:rPr>
        <w:t>)</w:t>
      </w:r>
      <w:r w:rsidR="00474457">
        <w:rPr>
          <w:i/>
        </w:rPr>
        <w:t>.</w:t>
      </w:r>
    </w:p>
    <w:p w14:paraId="1D21E5E3" w14:textId="77777777" w:rsidR="00FF1631" w:rsidRDefault="00FF1631" w:rsidP="00FF1631">
      <w:pPr>
        <w:pStyle w:val="Lijstalinea"/>
        <w:jc w:val="both"/>
      </w:pPr>
    </w:p>
    <w:p w14:paraId="665479F3" w14:textId="75FC6374" w:rsidR="00E06B0D" w:rsidRDefault="00E06B0D" w:rsidP="00FF1631">
      <w:pPr>
        <w:pStyle w:val="Lijstalinea"/>
        <w:numPr>
          <w:ilvl w:val="0"/>
          <w:numId w:val="1"/>
        </w:numPr>
        <w:jc w:val="both"/>
      </w:pPr>
      <w:r>
        <w:t>De kostprijs voor een volwassene (stoofvlees, balletjes in tomatensaus of vegetarische</w:t>
      </w:r>
      <w:r w:rsidR="00BC67D0">
        <w:t xml:space="preserve"> burger</w:t>
      </w:r>
      <w:r>
        <w:t xml:space="preserve">) bedraagt €15, de kostprijs voor een kind (balletjes in tomatensaus) €9. Wacht hier niet te lang mee, want de zaal </w:t>
      </w:r>
      <w:r w:rsidR="00C9174D">
        <w:t xml:space="preserve">heeft een maximumcapaciteit en </w:t>
      </w:r>
      <w:r>
        <w:t xml:space="preserve">gewoonlijk </w:t>
      </w:r>
      <w:r w:rsidR="00C9174D">
        <w:t>vliegen de kaarten de deur uit!</w:t>
      </w:r>
      <w:bookmarkStart w:id="0" w:name="_GoBack"/>
      <w:bookmarkEnd w:id="0"/>
    </w:p>
    <w:p w14:paraId="6E805991" w14:textId="77777777" w:rsidR="00FF1631" w:rsidRDefault="00FF1631" w:rsidP="00FF1631">
      <w:pPr>
        <w:pStyle w:val="Lijstalinea"/>
        <w:jc w:val="both"/>
      </w:pPr>
    </w:p>
    <w:p w14:paraId="48E50380" w14:textId="614382C3" w:rsidR="006876C2" w:rsidRDefault="00E06B0D" w:rsidP="00CE5D8F">
      <w:pPr>
        <w:jc w:val="both"/>
      </w:pPr>
      <w:r>
        <w:t xml:space="preserve">Hieronder vinden jullie </w:t>
      </w:r>
      <w:r w:rsidR="00FF1631">
        <w:rPr>
          <w:b/>
        </w:rPr>
        <w:t>een strookje.</w:t>
      </w:r>
      <w:r>
        <w:t xml:space="preserve"> D</w:t>
      </w:r>
      <w:r w:rsidR="00FF1631">
        <w:t>it</w:t>
      </w:r>
      <w:r>
        <w:t xml:space="preserve"> mogen jullie afgeven aan de leidster van de eigen groep. Zo kunnen wij inschatten wie allemaal meedoet aan de dansjes. Dit staat los van de kaartenverkoop. </w:t>
      </w:r>
    </w:p>
    <w:p w14:paraId="117981C0" w14:textId="77777777" w:rsidR="00BC67D0" w:rsidRDefault="00E06B0D" w:rsidP="00CE5D8F">
      <w:pPr>
        <w:spacing w:after="0"/>
        <w:jc w:val="both"/>
      </w:pPr>
      <w:r>
        <w:t>Groetjes, de leidsters</w:t>
      </w:r>
    </w:p>
    <w:p w14:paraId="447FCC6E" w14:textId="2DDD172D" w:rsidR="00C9174D" w:rsidRPr="00474457" w:rsidRDefault="00FF1631" w:rsidP="00E06B0D">
      <w:pPr>
        <w:rPr>
          <w:b/>
          <w:i/>
          <w:sz w:val="24"/>
        </w:rPr>
      </w:pPr>
      <w:r w:rsidRPr="00474457">
        <w:rPr>
          <w:rFonts w:cs="Calibri"/>
        </w:rPr>
        <w:t xml:space="preserve">Anne-Florence, Celia, </w:t>
      </w:r>
      <w:proofErr w:type="spellStart"/>
      <w:r w:rsidRPr="00474457">
        <w:rPr>
          <w:rFonts w:cs="Calibri"/>
        </w:rPr>
        <w:t>Chanti</w:t>
      </w:r>
      <w:proofErr w:type="spellEnd"/>
      <w:r w:rsidRPr="00474457">
        <w:rPr>
          <w:rFonts w:cs="Calibri"/>
        </w:rPr>
        <w:t xml:space="preserve">, </w:t>
      </w:r>
      <w:proofErr w:type="spellStart"/>
      <w:r w:rsidRPr="00474457">
        <w:rPr>
          <w:rFonts w:cs="Calibri"/>
        </w:rPr>
        <w:t>Eleanora</w:t>
      </w:r>
      <w:proofErr w:type="spellEnd"/>
      <w:r w:rsidRPr="00474457">
        <w:rPr>
          <w:rFonts w:cs="Calibri"/>
        </w:rPr>
        <w:t xml:space="preserve">, Emma, Eva, Fien, Femke, Freya, Imme, </w:t>
      </w:r>
      <w:proofErr w:type="spellStart"/>
      <w:r w:rsidRPr="00474457">
        <w:rPr>
          <w:rFonts w:cs="Calibri"/>
        </w:rPr>
        <w:t>Inès</w:t>
      </w:r>
      <w:proofErr w:type="spellEnd"/>
      <w:r w:rsidRPr="00474457">
        <w:rPr>
          <w:rFonts w:cs="Calibri"/>
        </w:rPr>
        <w:t>, Jana, Jasmijn, Kato, Leonie, Lotte, Louise, Luna, Marie, Mirthe, Pauline en Xena</w:t>
      </w:r>
    </w:p>
    <w:p w14:paraId="75D27817" w14:textId="77777777" w:rsidR="00E06B0D" w:rsidRDefault="00E06B0D" w:rsidP="00E06B0D">
      <w:r w:rsidRPr="00E06B0D">
        <w:t>---------------------------------------------------------------------------------------------------------------------------------</w:t>
      </w:r>
    </w:p>
    <w:p w14:paraId="26560C48" w14:textId="1AAF224D" w:rsidR="00E06B0D" w:rsidRPr="00E06B0D" w:rsidRDefault="00E06B0D" w:rsidP="00E06B0D">
      <w:pPr>
        <w:rPr>
          <w:b/>
        </w:rPr>
      </w:pPr>
      <w:r>
        <w:t xml:space="preserve">Mijn dochter …………………………………………………………………………(naam) kan wel/niet (omcirkelen wat past) deelnemen aan het optreden op het eetfestijn van </w:t>
      </w:r>
      <w:r w:rsidR="006876C2">
        <w:rPr>
          <w:b/>
        </w:rPr>
        <w:t>1</w:t>
      </w:r>
      <w:r w:rsidR="00FF1631">
        <w:rPr>
          <w:b/>
        </w:rPr>
        <w:t>9</w:t>
      </w:r>
      <w:r w:rsidRPr="00E06B0D">
        <w:rPr>
          <w:b/>
        </w:rPr>
        <w:t xml:space="preserve"> april</w:t>
      </w:r>
      <w:r>
        <w:t xml:space="preserve"> zal wel/niet deelnemen aan het eetfestijn op </w:t>
      </w:r>
      <w:r w:rsidR="00FF1631">
        <w:rPr>
          <w:b/>
        </w:rPr>
        <w:t>20</w:t>
      </w:r>
      <w:r w:rsidRPr="00E06B0D">
        <w:rPr>
          <w:b/>
        </w:rPr>
        <w:t xml:space="preserve"> april.</w:t>
      </w:r>
    </w:p>
    <w:p w14:paraId="0938AD62" w14:textId="582A7824" w:rsidR="00660407" w:rsidRDefault="00660407" w:rsidP="00E06B0D"/>
    <w:sectPr w:rsidR="00660407" w:rsidSect="00C91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60F9C"/>
    <w:multiLevelType w:val="hybridMultilevel"/>
    <w:tmpl w:val="F91C6322"/>
    <w:lvl w:ilvl="0" w:tplc="08130001">
      <w:start w:val="1"/>
      <w:numFmt w:val="bullet"/>
      <w:lvlText w:val=""/>
      <w:lvlJc w:val="left"/>
      <w:pPr>
        <w:ind w:left="720" w:hanging="360"/>
      </w:pPr>
      <w:rPr>
        <w:rFonts w:ascii="Symbol" w:hAnsi="Symbol" w:hint="default"/>
      </w:rPr>
    </w:lvl>
    <w:lvl w:ilvl="1" w:tplc="F1EA4CC4">
      <w:numFmt w:val="bullet"/>
      <w:lvlText w:val="-"/>
      <w:lvlJc w:val="left"/>
      <w:pPr>
        <w:ind w:left="1790" w:hanging="71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0D"/>
    <w:rsid w:val="000D2D34"/>
    <w:rsid w:val="000E5342"/>
    <w:rsid w:val="001623B3"/>
    <w:rsid w:val="003177BA"/>
    <w:rsid w:val="00326040"/>
    <w:rsid w:val="00474457"/>
    <w:rsid w:val="004B54CD"/>
    <w:rsid w:val="00660407"/>
    <w:rsid w:val="006876C2"/>
    <w:rsid w:val="008E557C"/>
    <w:rsid w:val="0096708C"/>
    <w:rsid w:val="00B50DEB"/>
    <w:rsid w:val="00BC67D0"/>
    <w:rsid w:val="00BD76BE"/>
    <w:rsid w:val="00C9174D"/>
    <w:rsid w:val="00CE5D8F"/>
    <w:rsid w:val="00E06B0D"/>
    <w:rsid w:val="00E53A89"/>
    <w:rsid w:val="00EB4686"/>
    <w:rsid w:val="00FF1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C41E"/>
  <w15:chartTrackingRefBased/>
  <w15:docId w15:val="{507BDC01-E714-4F2C-8F59-A5683827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174D"/>
    <w:rPr>
      <w:color w:val="0563C1" w:themeColor="hyperlink"/>
      <w:u w:val="single"/>
    </w:rPr>
  </w:style>
  <w:style w:type="paragraph" w:styleId="Lijstalinea">
    <w:name w:val="List Paragraph"/>
    <w:basedOn w:val="Standaard"/>
    <w:uiPriority w:val="34"/>
    <w:qFormat/>
    <w:rsid w:val="00FF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awakke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Freya Goeminne</cp:lastModifiedBy>
  <cp:revision>5</cp:revision>
  <dcterms:created xsi:type="dcterms:W3CDTF">2019-03-11T10:47:00Z</dcterms:created>
  <dcterms:modified xsi:type="dcterms:W3CDTF">2019-03-13T20:48:00Z</dcterms:modified>
</cp:coreProperties>
</file>